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7494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12d4357-d192-464c-8cb9-e2b95399e3c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bdca4d6-6503-4562-ae3d-2793f9a8639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Калининского муниципального района Тверской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30.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239715)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1409a51a-857c-49b4-8420-37a2d161ed0e" w:id="3"/>
      <w:r>
        <w:rPr>
          <w:rFonts w:ascii="Times New Roman" w:hAnsi="Times New Roman"/>
          <w:b/>
          <w:i w:val="false"/>
          <w:color w:val="000000"/>
          <w:sz w:val="28"/>
        </w:rPr>
        <w:t>д.Славное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82c3466-5cb3-4ab4-9a19-f7da1f5cd792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74940" w:id="5"/>
    <w:p>
      <w:pPr>
        <w:sectPr>
          <w:pgSz w:w="11906" w:h="16383" w:orient="portrait"/>
        </w:sectPr>
      </w:pPr>
    </w:p>
    <w:bookmarkEnd w:id="5"/>
    <w:bookmarkEnd w:id="0"/>
    <w:bookmarkStart w:name="block-16749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674944" w:id="7"/>
    <w:p>
      <w:pPr>
        <w:sectPr>
          <w:pgSz w:w="11906" w:h="16383" w:orient="portrait"/>
        </w:sectPr>
      </w:pPr>
    </w:p>
    <w:bookmarkEnd w:id="7"/>
    <w:bookmarkEnd w:id="6"/>
    <w:bookmarkStart w:name="block-167494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674945" w:id="20"/>
    <w:p>
      <w:pPr>
        <w:sectPr>
          <w:pgSz w:w="11906" w:h="16383" w:orient="portrait"/>
        </w:sectPr>
      </w:pPr>
    </w:p>
    <w:bookmarkEnd w:id="20"/>
    <w:bookmarkEnd w:id="8"/>
    <w:bookmarkStart w:name="block-1674946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674946" w:id="22"/>
    <w:p>
      <w:pPr>
        <w:sectPr>
          <w:pgSz w:w="11906" w:h="16383" w:orient="portrait"/>
        </w:sectPr>
      </w:pPr>
    </w:p>
    <w:bookmarkEnd w:id="22"/>
    <w:bookmarkEnd w:id="21"/>
    <w:bookmarkStart w:name="block-1674942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4942" w:id="24"/>
    <w:p>
      <w:pPr>
        <w:sectPr>
          <w:pgSz w:w="16383" w:h="11906" w:orient="landscape"/>
        </w:sectPr>
      </w:pPr>
    </w:p>
    <w:bookmarkEnd w:id="24"/>
    <w:bookmarkEnd w:id="23"/>
    <w:bookmarkStart w:name="block-167494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4941" w:id="26"/>
    <w:p>
      <w:pPr>
        <w:sectPr>
          <w:pgSz w:w="16383" w:h="11906" w:orient="landscape"/>
        </w:sectPr>
      </w:pPr>
    </w:p>
    <w:bookmarkEnd w:id="26"/>
    <w:bookmarkEnd w:id="25"/>
    <w:bookmarkStart w:name="block-1674943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74943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1fb4a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50a" Type="http://schemas.openxmlformats.org/officeDocument/2006/relationships/hyperlink" Id="rId34"/>
    <Relationship TargetMode="External" Target="https://m.edsoo.ru/f841f35c" Type="http://schemas.openxmlformats.org/officeDocument/2006/relationships/hyperlink" Id="rId35"/>
    <Relationship TargetMode="External" Target="https://m.edsoo.ru/f8421238" Type="http://schemas.openxmlformats.org/officeDocument/2006/relationships/hyperlink" Id="rId36"/>
    <Relationship TargetMode="External" Target="https://m.edsoo.ru/f8421800" Type="http://schemas.openxmlformats.org/officeDocument/2006/relationships/hyperlink" Id="rId37"/>
    <Relationship TargetMode="External" Target="https://m.edsoo.ru/f842163e" Type="http://schemas.openxmlformats.org/officeDocument/2006/relationships/hyperlink" Id="rId38"/>
    <Relationship TargetMode="External" Target="https://m.edsoo.ru/f84219d6" Type="http://schemas.openxmlformats.org/officeDocument/2006/relationships/hyperlink" Id="rId39"/>
    <Relationship TargetMode="External" Target="https://m.edsoo.ru/f8421c24" Type="http://schemas.openxmlformats.org/officeDocument/2006/relationships/hyperlink" Id="rId40"/>
    <Relationship TargetMode="External" Target="https://m.edsoo.ru/f8421e54" Type="http://schemas.openxmlformats.org/officeDocument/2006/relationships/hyperlink" Id="rId41"/>
    <Relationship TargetMode="External" Target="https://m.edsoo.ru/f84222d2" Type="http://schemas.openxmlformats.org/officeDocument/2006/relationships/hyperlink" Id="rId42"/>
    <Relationship TargetMode="External" Target="https://m.edsoo.ru/f84284ac" Type="http://schemas.openxmlformats.org/officeDocument/2006/relationships/hyperlink" Id="rId43"/>
    <Relationship TargetMode="External" Target="https://m.edsoo.ru/f8428aec" Type="http://schemas.openxmlformats.org/officeDocument/2006/relationships/hyperlink" Id="rId44"/>
    <Relationship TargetMode="External" Target="https://m.edsoo.ru/f84291f4" Type="http://schemas.openxmlformats.org/officeDocument/2006/relationships/hyperlink" Id="rId45"/>
    <Relationship TargetMode="External" Target="https://m.edsoo.ru/f84293ca" Type="http://schemas.openxmlformats.org/officeDocument/2006/relationships/hyperlink" Id="rId46"/>
    <Relationship TargetMode="External" Target="https://m.edsoo.ru/f84296c2" Type="http://schemas.openxmlformats.org/officeDocument/2006/relationships/hyperlink" Id="rId47"/>
    <Relationship TargetMode="External" Target="https://m.edsoo.ru/f8429ec4" Type="http://schemas.openxmlformats.org/officeDocument/2006/relationships/hyperlink" Id="rId48"/>
    <Relationship TargetMode="External" Target="https://m.edsoo.ru/f842a086" Type="http://schemas.openxmlformats.org/officeDocument/2006/relationships/hyperlink" Id="rId49"/>
    <Relationship TargetMode="External" Target="https://m.edsoo.ru/f842a23e" Type="http://schemas.openxmlformats.org/officeDocument/2006/relationships/hyperlink" Id="rId50"/>
    <Relationship TargetMode="External" Target="https://m.edsoo.ru/f842b152" Type="http://schemas.openxmlformats.org/officeDocument/2006/relationships/hyperlink" Id="rId51"/>
    <Relationship TargetMode="External" Target="https://m.edsoo.ru/f842b878" Type="http://schemas.openxmlformats.org/officeDocument/2006/relationships/hyperlink" Id="rId52"/>
    <Relationship TargetMode="External" Target="https://m.edsoo.ru/f842a23e" Type="http://schemas.openxmlformats.org/officeDocument/2006/relationships/hyperlink" Id="rId53"/>
    <Relationship TargetMode="External" Target="https://m.edsoo.ru/f842ba62" Type="http://schemas.openxmlformats.org/officeDocument/2006/relationships/hyperlink" Id="rId54"/>
    <Relationship TargetMode="External" Target="https://m.edsoo.ru/f842bd28" Type="http://schemas.openxmlformats.org/officeDocument/2006/relationships/hyperlink" Id="rId55"/>
    <Relationship TargetMode="External" Target="https://m.edsoo.ru/f842bf44" Type="http://schemas.openxmlformats.org/officeDocument/2006/relationships/hyperlink" Id="rId56"/>
    <Relationship TargetMode="External" Target="https://m.edsoo.ru/f842c110" Type="http://schemas.openxmlformats.org/officeDocument/2006/relationships/hyperlink" Id="rId57"/>
    <Relationship TargetMode="External" Target="https://m.edsoo.ru/f842c750" Type="http://schemas.openxmlformats.org/officeDocument/2006/relationships/hyperlink" Id="rId58"/>
    <Relationship TargetMode="External" Target="https://m.edsoo.ru/f842e56e" Type="http://schemas.openxmlformats.org/officeDocument/2006/relationships/hyperlink" Id="rId59"/>
    <Relationship TargetMode="External" Target="https://m.edsoo.ru/f842e758" Type="http://schemas.openxmlformats.org/officeDocument/2006/relationships/hyperlink" Id="rId60"/>
    <Relationship TargetMode="External" Target="https://m.edsoo.ru/f842f036" Type="http://schemas.openxmlformats.org/officeDocument/2006/relationships/hyperlink" Id="rId61"/>
    <Relationship TargetMode="External" Target="https://m.edsoo.ru/f842eb5e" Type="http://schemas.openxmlformats.org/officeDocument/2006/relationships/hyperlink" Id="rId62"/>
    <Relationship TargetMode="External" Target="https://m.edsoo.ru/f842edb6" Type="http://schemas.openxmlformats.org/officeDocument/2006/relationships/hyperlink" Id="rId63"/>
    <Relationship TargetMode="External" Target="https://m.edsoo.ru/f842f3a6" Type="http://schemas.openxmlformats.org/officeDocument/2006/relationships/hyperlink" Id="rId64"/>
    <Relationship TargetMode="External" Target="https://m.edsoo.ru/f842fbda" Type="http://schemas.openxmlformats.org/officeDocument/2006/relationships/hyperlink" Id="rId65"/>
    <Relationship TargetMode="External" Target="https://m.edsoo.ru/f8430526" Type="http://schemas.openxmlformats.org/officeDocument/2006/relationships/hyperlink" Id="rId66"/>
    <Relationship TargetMode="External" Target="https://m.edsoo.ru/f8430710" Type="http://schemas.openxmlformats.org/officeDocument/2006/relationships/hyperlink" Id="rId67"/>
    <Relationship TargetMode="External" Target="https://m.edsoo.ru/f84313a4" Type="http://schemas.openxmlformats.org/officeDocument/2006/relationships/hyperlink" Id="rId68"/>
    <Relationship TargetMode="External" Target="https://m.edsoo.ru/f8431746" Type="http://schemas.openxmlformats.org/officeDocument/2006/relationships/hyperlink" Id="rId69"/>
    <Relationship TargetMode="External" Target="https://m.edsoo.ru/f843191c" Type="http://schemas.openxmlformats.org/officeDocument/2006/relationships/hyperlink" Id="rId70"/>
    <Relationship TargetMode="External" Target="https://m.edsoo.ru/f84321b4" Type="http://schemas.openxmlformats.org/officeDocument/2006/relationships/hyperlink" Id="rId71"/>
    <Relationship TargetMode="External" Target="https://m.edsoo.ru/f8432768" Type="http://schemas.openxmlformats.org/officeDocument/2006/relationships/hyperlink" Id="rId72"/>
    <Relationship TargetMode="External" Target="https://m.edsoo.ru/f8432a1a" Type="http://schemas.openxmlformats.org/officeDocument/2006/relationships/hyperlink" Id="rId73"/>
    <Relationship TargetMode="External" Target="https://m.edsoo.ru/f8432d80" Type="http://schemas.openxmlformats.org/officeDocument/2006/relationships/hyperlink" Id="rId74"/>
    <Relationship TargetMode="External" Target="https://m.edsoo.ru/f843303c" Type="http://schemas.openxmlformats.org/officeDocument/2006/relationships/hyperlink" Id="rId75"/>
    <Relationship TargetMode="External" Target="https://m.edsoo.ru/f8433500" Type="http://schemas.openxmlformats.org/officeDocument/2006/relationships/hyperlink" Id="rId76"/>
    <Relationship TargetMode="External" Target="https://m.edsoo.ru/f843337a" Type="http://schemas.openxmlformats.org/officeDocument/2006/relationships/hyperlink" Id="rId77"/>
    <Relationship TargetMode="External" Target="https://m.edsoo.ru/f8434072" Type="http://schemas.openxmlformats.org/officeDocument/2006/relationships/hyperlink" Id="rId78"/>
    <Relationship TargetMode="External" Target="https://m.edsoo.ru/f84343e2" Type="http://schemas.openxmlformats.org/officeDocument/2006/relationships/hyperlink" Id="rId79"/>
    <Relationship TargetMode="External" Target="https://m.edsoo.ru/f84287ae" Type="http://schemas.openxmlformats.org/officeDocument/2006/relationships/hyperlink" Id="rId80"/>
    <Relationship TargetMode="External" Target="https://m.edsoo.ru/f8423826" Type="http://schemas.openxmlformats.org/officeDocument/2006/relationships/hyperlink" Id="rId81"/>
    <Relationship TargetMode="External" Target="https://m.edsoo.ru/f8428268" Type="http://schemas.openxmlformats.org/officeDocument/2006/relationships/hyperlink" Id="rId82"/>
    <Relationship TargetMode="External" Target="https://m.edsoo.ru/f8423682" Type="http://schemas.openxmlformats.org/officeDocument/2006/relationships/hyperlink" Id="rId83"/>
    <Relationship TargetMode="External" Target="https://m.edsoo.ru/f8423d3a" Type="http://schemas.openxmlformats.org/officeDocument/2006/relationships/hyperlink" Id="rId84"/>
    <Relationship TargetMode="External" Target="https://m.edsoo.ru/f84248ca" Type="http://schemas.openxmlformats.org/officeDocument/2006/relationships/hyperlink" Id="rId85"/>
    <Relationship TargetMode="External" Target="https://m.edsoo.ru/f8424a96" Type="http://schemas.openxmlformats.org/officeDocument/2006/relationships/hyperlink" Id="rId86"/>
    <Relationship TargetMode="External" Target="https://m.edsoo.ru/f8424532" Type="http://schemas.openxmlformats.org/officeDocument/2006/relationships/hyperlink" Id="rId87"/>
    <Relationship TargetMode="External" Target="https://m.edsoo.ru/f84252c0" Type="http://schemas.openxmlformats.org/officeDocument/2006/relationships/hyperlink" Id="rId88"/>
    <Relationship TargetMode="External" Target="https://m.edsoo.ru/f8426be8" Type="http://schemas.openxmlformats.org/officeDocument/2006/relationships/hyperlink" Id="rId89"/>
    <Relationship TargetMode="External" Target="https://m.edsoo.ru/f8426dd2" Type="http://schemas.openxmlformats.org/officeDocument/2006/relationships/hyperlink" Id="rId90"/>
    <Relationship TargetMode="External" Target="https://m.edsoo.ru/f8426f80" Type="http://schemas.openxmlformats.org/officeDocument/2006/relationships/hyperlink" Id="rId91"/>
    <Relationship TargetMode="External" Target="https://m.edsoo.ru/f8426f80" Type="http://schemas.openxmlformats.org/officeDocument/2006/relationships/hyperlink" Id="rId92"/>
    <Relationship TargetMode="External" Target="https://m.edsoo.ru/f842009a" Type="http://schemas.openxmlformats.org/officeDocument/2006/relationships/hyperlink" Id="rId93"/>
    <Relationship TargetMode="External" Target="https://m.edsoo.ru/f8428c7c" Type="http://schemas.openxmlformats.org/officeDocument/2006/relationships/hyperlink" Id="rId94"/>
    <Relationship TargetMode="External" Target="https://m.edsoo.ru/f8422494" Type="http://schemas.openxmlformats.org/officeDocument/2006/relationships/hyperlink" Id="rId95"/>
    <Relationship TargetMode="External" Target="https://m.edsoo.ru/f8425cca" Type="http://schemas.openxmlformats.org/officeDocument/2006/relationships/hyperlink" Id="rId96"/>
    <Relationship TargetMode="External" Target="https://m.edsoo.ru/f8423f9c" Type="http://schemas.openxmlformats.org/officeDocument/2006/relationships/hyperlink" Id="rId97"/>
    <Relationship TargetMode="External" Target="https://m.edsoo.ru/f842b42c" Type="http://schemas.openxmlformats.org/officeDocument/2006/relationships/hyperlink" Id="rId98"/>
    <Relationship TargetMode="External" Target="https://m.edsoo.ru/f842b648" Type="http://schemas.openxmlformats.org/officeDocument/2006/relationships/hyperlink" Id="rId99"/>
    <Relationship TargetMode="External" Target="https://m.edsoo.ru/f8425ea0" Type="http://schemas.openxmlformats.org/officeDocument/2006/relationships/hyperlink" Id="rId100"/>
    <Relationship TargetMode="External" Target="https://m.edsoo.ru/f84276d8" Type="http://schemas.openxmlformats.org/officeDocument/2006/relationships/hyperlink" Id="rId101"/>
    <Relationship TargetMode="External" Target="https://m.edsoo.ru/f8427d36" Type="http://schemas.openxmlformats.org/officeDocument/2006/relationships/hyperlink" Id="rId102"/>
    <Relationship TargetMode="External" Target="https://m.edsoo.ru/f8426080" Type="http://schemas.openxmlformats.org/officeDocument/2006/relationships/hyperlink" Id="rId103"/>
    <Relationship TargetMode="External" Target="https://m.edsoo.ru/f842da88" Type="http://schemas.openxmlformats.org/officeDocument/2006/relationships/hyperlink" Id="rId104"/>
    <Relationship TargetMode="External" Target="https://m.edsoo.ru/f842a6b2" Type="http://schemas.openxmlformats.org/officeDocument/2006/relationships/hyperlink" Id="rId105"/>
    <Relationship TargetMode="External" Target="https://m.edsoo.ru/f842a6b2" Type="http://schemas.openxmlformats.org/officeDocument/2006/relationships/hyperlink" Id="rId106"/>
    <Relationship TargetMode="External" Target="https://m.edsoo.ru/f8424190" Type="http://schemas.openxmlformats.org/officeDocument/2006/relationships/hyperlink" Id="rId107"/>
    <Relationship TargetMode="External" Target="https://m.edsoo.ru/f8429906" Type="http://schemas.openxmlformats.org/officeDocument/2006/relationships/hyperlink" Id="rId108"/>
    <Relationship TargetMode="External" Target="https://m.edsoo.ru/f842c32c" Type="http://schemas.openxmlformats.org/officeDocument/2006/relationships/hyperlink" Id="rId109"/>
    <Relationship TargetMode="External" Target="https://m.edsoo.ru/f842c53e" Type="http://schemas.openxmlformats.org/officeDocument/2006/relationships/hyperlink" Id="rId110"/>
    <Relationship TargetMode="External" Target="https://m.edsoo.ru/f842c958" Type="http://schemas.openxmlformats.org/officeDocument/2006/relationships/hyperlink" Id="rId111"/>
    <Relationship TargetMode="External" Target="https://m.edsoo.ru/f842cb2e" Type="http://schemas.openxmlformats.org/officeDocument/2006/relationships/hyperlink" Id="rId112"/>
    <Relationship TargetMode="External" Target="https://m.edsoo.ru/f842d240" Type="http://schemas.openxmlformats.org/officeDocument/2006/relationships/hyperlink" Id="rId113"/>
    <Relationship TargetMode="External" Target="https://m.edsoo.ru/f842d47a" Type="http://schemas.openxmlformats.org/officeDocument/2006/relationships/hyperlink" Id="rId114"/>
    <Relationship TargetMode="External" Target="https://m.edsoo.ru/f842e38e" Type="http://schemas.openxmlformats.org/officeDocument/2006/relationships/hyperlink" Id="rId115"/>
    <Relationship TargetMode="External" Target="https://m.edsoo.ru/f842d682" Type="http://schemas.openxmlformats.org/officeDocument/2006/relationships/hyperlink" Id="rId116"/>
    <Relationship TargetMode="External" Target="https://m.edsoo.ru/f842d894" Type="http://schemas.openxmlformats.org/officeDocument/2006/relationships/hyperlink" Id="rId117"/>
    <Relationship TargetMode="External" Target="https://m.edsoo.ru/f842e974" Type="http://schemas.openxmlformats.org/officeDocument/2006/relationships/hyperlink" Id="rId118"/>
    <Relationship TargetMode="External" Target="https://m.edsoo.ru/f842fa4a" Type="http://schemas.openxmlformats.org/officeDocument/2006/relationships/hyperlink" Id="rId119"/>
    <Relationship TargetMode="External" Target="https://m.edsoo.ru/f842fea0" Type="http://schemas.openxmlformats.org/officeDocument/2006/relationships/hyperlink" Id="rId120"/>
    <Relationship TargetMode="External" Target="https://m.edsoo.ru/f842fea0" Type="http://schemas.openxmlformats.org/officeDocument/2006/relationships/hyperlink" Id="rId121"/>
    <Relationship TargetMode="External" Target="https://m.edsoo.ru/f84321b4" Type="http://schemas.openxmlformats.org/officeDocument/2006/relationships/hyperlink" Id="rId122"/>
    <Relationship TargetMode="External" Target="https://m.edsoo.ru/f843233a" Type="http://schemas.openxmlformats.org/officeDocument/2006/relationships/hyperlink" Id="rId123"/>
    <Relationship TargetMode="External" Target="https://m.edsoo.ru/f8433af0" Type="http://schemas.openxmlformats.org/officeDocument/2006/relationships/hyperlink" Id="rId124"/>
    <Relationship TargetMode="External" Target="https://m.edsoo.ru/f8434784" Type="http://schemas.openxmlformats.org/officeDocument/2006/relationships/hyperlink" Id="rId125"/>
    <Relationship TargetMode="External" Target="https://m.edsoo.ru/f8434c84" Type="http://schemas.openxmlformats.org/officeDocument/2006/relationships/hyperlink" Id="rId126"/>
    <Relationship TargetMode="External" Target="https://m.edsoo.ru/f8434a54" Type="http://schemas.openxmlformats.org/officeDocument/2006/relationships/hyperlink" Id="rId127"/>
    <Relationship TargetMode="External" Target="https://m.edsoo.ru/f84228ae" Type="http://schemas.openxmlformats.org/officeDocument/2006/relationships/hyperlink" Id="rId128"/>
    <Relationship TargetMode="External" Target="https://m.edsoo.ru/f8422d40" Type="http://schemas.openxmlformats.org/officeDocument/2006/relationships/hyperlink" Id="rId129"/>
    <Relationship TargetMode="External" Target="https://m.edsoo.ru/f8423038" Type="http://schemas.openxmlformats.org/officeDocument/2006/relationships/hyperlink" Id="rId130"/>
    <Relationship TargetMode="External" Target="https://m.edsoo.ru/f8422ac0" Type="http://schemas.openxmlformats.org/officeDocument/2006/relationships/hyperlink" Id="rId131"/>
    <Relationship TargetMode="External" Target="https://m.edsoo.ru/f84239ca" Type="http://schemas.openxmlformats.org/officeDocument/2006/relationships/hyperlink" Id="rId132"/>
    <Relationship TargetMode="External" Target="https://m.edsoo.ru/f8423b6e" Type="http://schemas.openxmlformats.org/officeDocument/2006/relationships/hyperlink" Id="rId133"/>
    <Relationship TargetMode="External" Target="https://m.edsoo.ru/f8427142" Type="http://schemas.openxmlformats.org/officeDocument/2006/relationships/hyperlink" Id="rId134"/>
    <Relationship TargetMode="External" Target="https://m.edsoo.ru/f84250e0" Type="http://schemas.openxmlformats.org/officeDocument/2006/relationships/hyperlink" Id="rId135"/>
    <Relationship TargetMode="External" Target="https://m.edsoo.ru/f8430904" Type="http://schemas.openxmlformats.org/officeDocument/2006/relationships/hyperlink" Id="rId136"/>
    <Relationship TargetMode="External" Target="https://m.edsoo.ru/f8423272" Type="http://schemas.openxmlformats.org/officeDocument/2006/relationships/hyperlink" Id="rId137"/>
    <Relationship TargetMode="External" Target="https://m.edsoo.ru/f8424f28" Type="http://schemas.openxmlformats.org/officeDocument/2006/relationships/hyperlink" Id="rId138"/>
    <Relationship TargetMode="External" Target="https://m.edsoo.ru/f84234ca" Type="http://schemas.openxmlformats.org/officeDocument/2006/relationships/hyperlink" Id="rId139"/>
    <Relationship TargetMode="External" Target="https://m.edsoo.ru/f842900a" Type="http://schemas.openxmlformats.org/officeDocument/2006/relationships/hyperlink" Id="rId140"/>
    <Relationship TargetMode="External" Target="https://m.edsoo.ru/f842900a" Type="http://schemas.openxmlformats.org/officeDocument/2006/relationships/hyperlink" Id="rId141"/>
    <Relationship TargetMode="External" Target="https://m.edsoo.ru/f8426238" Type="http://schemas.openxmlformats.org/officeDocument/2006/relationships/hyperlink" Id="rId142"/>
    <Relationship TargetMode="External" Target="https://m.edsoo.ru/f8431fd4" Type="http://schemas.openxmlformats.org/officeDocument/2006/relationships/hyperlink" Id="rId143"/>
    <Relationship TargetMode="External" Target="https://m.edsoo.ru/f8433cda" Type="http://schemas.openxmlformats.org/officeDocument/2006/relationships/hyperlink" Id="rId144"/>
    <Relationship TargetMode="External" Target="https://m.edsoo.ru/f841ef10" Type="http://schemas.openxmlformats.org/officeDocument/2006/relationships/hyperlink" Id="rId145"/>
    <Relationship TargetMode="External" Target="https://m.edsoo.ru/f843157a" Type="http://schemas.openxmlformats.org/officeDocument/2006/relationships/hyperlink" Id="rId146"/>
    <Relationship TargetMode="External" Target="https://m.edsoo.ru/f8434f36" Type="http://schemas.openxmlformats.org/officeDocument/2006/relationships/hyperlink" Id="rId147"/>
    <Relationship TargetMode="External" Target="https://m.edsoo.ru/f843639a" Type="http://schemas.openxmlformats.org/officeDocument/2006/relationships/hyperlink" Id="rId148"/>
    <Relationship TargetMode="External" Target="https://m.edsoo.ru/f84364e4" Type="http://schemas.openxmlformats.org/officeDocument/2006/relationships/hyperlink" Id="rId149"/>
    <Relationship TargetMode="External" Target="https://m.edsoo.ru/f8436818" Type="http://schemas.openxmlformats.org/officeDocument/2006/relationships/hyperlink" Id="rId150"/>
    <Relationship TargetMode="External" Target="https://m.edsoo.ru/fa250646" Type="http://schemas.openxmlformats.org/officeDocument/2006/relationships/hyperlink" Id="rId151"/>
    <Relationship TargetMode="External" Target="https://m.edsoo.ru/f843698a" Type="http://schemas.openxmlformats.org/officeDocument/2006/relationships/hyperlink" Id="rId152"/>
    <Relationship TargetMode="External" Target="https://m.edsoo.ru/f8436b10" Type="http://schemas.openxmlformats.org/officeDocument/2006/relationships/hyperlink" Id="rId153"/>
    <Relationship TargetMode="External" Target="https://m.edsoo.ru/f8436caa" Type="http://schemas.openxmlformats.org/officeDocument/2006/relationships/hyperlink" Id="rId154"/>
    <Relationship TargetMode="External" Target="https://m.edsoo.ru/f8436ffc" Type="http://schemas.openxmlformats.org/officeDocument/2006/relationships/hyperlink" Id="rId155"/>
    <Relationship TargetMode="External" Target="https://m.edsoo.ru/f8445a70" Type="http://schemas.openxmlformats.org/officeDocument/2006/relationships/hyperlink" Id="rId156"/>
    <Relationship TargetMode="External" Target="https://m.edsoo.ru/f8436e12" Type="http://schemas.openxmlformats.org/officeDocument/2006/relationships/hyperlink" Id="rId157"/>
    <Relationship TargetMode="External" Target="https://m.edsoo.ru/f843a800" Type="http://schemas.openxmlformats.org/officeDocument/2006/relationships/hyperlink" Id="rId158"/>
    <Relationship TargetMode="External" Target="https://m.edsoo.ru/f8439ff4" Type="http://schemas.openxmlformats.org/officeDocument/2006/relationships/hyperlink" Id="rId159"/>
    <Relationship TargetMode="External" Target="https://m.edsoo.ru/f843ac10" Type="http://schemas.openxmlformats.org/officeDocument/2006/relationships/hyperlink" Id="rId160"/>
    <Relationship TargetMode="External" Target="https://m.edsoo.ru/f8438276" Type="http://schemas.openxmlformats.org/officeDocument/2006/relationships/hyperlink" Id="rId161"/>
    <Relationship TargetMode="External" Target="https://m.edsoo.ru/f8437fb0" Type="http://schemas.openxmlformats.org/officeDocument/2006/relationships/hyperlink" Id="rId162"/>
    <Relationship TargetMode="External" Target="https://m.edsoo.ru/f843b818" Type="http://schemas.openxmlformats.org/officeDocument/2006/relationships/hyperlink" Id="rId163"/>
    <Relationship TargetMode="External" Target="https://m.edsoo.ru/f843c984" Type="http://schemas.openxmlformats.org/officeDocument/2006/relationships/hyperlink" Id="rId164"/>
    <Relationship TargetMode="External" Target="https://m.edsoo.ru/f843caec" Type="http://schemas.openxmlformats.org/officeDocument/2006/relationships/hyperlink" Id="rId165"/>
    <Relationship TargetMode="External" Target="https://m.edsoo.ru/f843cc40" Type="http://schemas.openxmlformats.org/officeDocument/2006/relationships/hyperlink" Id="rId166"/>
    <Relationship TargetMode="External" Target="https://m.edsoo.ru/f843cda8" Type="http://schemas.openxmlformats.org/officeDocument/2006/relationships/hyperlink" Id="rId167"/>
    <Relationship TargetMode="External" Target="https://m.edsoo.ru/f843cefc" Type="http://schemas.openxmlformats.org/officeDocument/2006/relationships/hyperlink" Id="rId168"/>
    <Relationship TargetMode="External" Target="https://m.edsoo.ru/f843d866" Type="http://schemas.openxmlformats.org/officeDocument/2006/relationships/hyperlink" Id="rId169"/>
    <Relationship TargetMode="External" Target="https://m.edsoo.ru/f843dce4" Type="http://schemas.openxmlformats.org/officeDocument/2006/relationships/hyperlink" Id="rId170"/>
    <Relationship TargetMode="External" Target="https://m.edsoo.ru/f843f210" Type="http://schemas.openxmlformats.org/officeDocument/2006/relationships/hyperlink" Id="rId171"/>
    <Relationship TargetMode="External" Target="https://m.edsoo.ru/fa25110e" Type="http://schemas.openxmlformats.org/officeDocument/2006/relationships/hyperlink" Id="rId172"/>
    <Relationship TargetMode="External" Target="https://m.edsoo.ru/f843f7c4" Type="http://schemas.openxmlformats.org/officeDocument/2006/relationships/hyperlink" Id="rId173"/>
    <Relationship TargetMode="External" Target="https://m.edsoo.ru/f8440408" Type="http://schemas.openxmlformats.org/officeDocument/2006/relationships/hyperlink" Id="rId174"/>
    <Relationship TargetMode="External" Target="https://m.edsoo.ru/f844052a" Type="http://schemas.openxmlformats.org/officeDocument/2006/relationships/hyperlink" Id="rId175"/>
    <Relationship TargetMode="External" Target="https://m.edsoo.ru/f844168c" Type="http://schemas.openxmlformats.org/officeDocument/2006/relationships/hyperlink" Id="rId176"/>
    <Relationship TargetMode="External" Target="https://m.edsoo.ru/f8441e2a" Type="http://schemas.openxmlformats.org/officeDocument/2006/relationships/hyperlink" Id="rId177"/>
    <Relationship TargetMode="External" Target="https://m.edsoo.ru/f8442b90" Type="http://schemas.openxmlformats.org/officeDocument/2006/relationships/hyperlink" Id="rId178"/>
    <Relationship TargetMode="External" Target="https://m.edsoo.ru/f8442cb2" Type="http://schemas.openxmlformats.org/officeDocument/2006/relationships/hyperlink" Id="rId179"/>
    <Relationship TargetMode="External" Target="https://m.edsoo.ru/f843db72" Type="http://schemas.openxmlformats.org/officeDocument/2006/relationships/hyperlink" Id="rId180"/>
    <Relationship TargetMode="External" Target="https://m.edsoo.ru/f844304a" Type="http://schemas.openxmlformats.org/officeDocument/2006/relationships/hyperlink" Id="rId181"/>
    <Relationship TargetMode="External" Target="https://m.edsoo.ru/f8443180" Type="http://schemas.openxmlformats.org/officeDocument/2006/relationships/hyperlink" Id="rId182"/>
    <Relationship TargetMode="External" Target="https://m.edsoo.ru/fa250cea" Type="http://schemas.openxmlformats.org/officeDocument/2006/relationships/hyperlink" Id="rId183"/>
    <Relationship TargetMode="External" Target="https://m.edsoo.ru/f84445f8" Type="http://schemas.openxmlformats.org/officeDocument/2006/relationships/hyperlink" Id="rId184"/>
    <Relationship TargetMode="External" Target="https://m.edsoo.ru/f84383ca" Type="http://schemas.openxmlformats.org/officeDocument/2006/relationships/hyperlink" Id="rId185"/>
    <Relationship TargetMode="External" Target="https://m.edsoo.ru/fa250a60" Type="http://schemas.openxmlformats.org/officeDocument/2006/relationships/hyperlink" Id="rId186"/>
    <Relationship TargetMode="External" Target="https://m.edsoo.ru/fa250a60" Type="http://schemas.openxmlformats.org/officeDocument/2006/relationships/hyperlink" Id="rId187"/>
    <Relationship TargetMode="External" Target="https://m.edsoo.ru/f844369e" Type="http://schemas.openxmlformats.org/officeDocument/2006/relationships/hyperlink" Id="rId188"/>
    <Relationship TargetMode="External" Target="https://m.edsoo.ru/fa251244" Type="http://schemas.openxmlformats.org/officeDocument/2006/relationships/hyperlink" Id="rId189"/>
    <Relationship TargetMode="External" Target="https://m.edsoo.ru/fa2513de" Type="http://schemas.openxmlformats.org/officeDocument/2006/relationships/hyperlink" Id="rId190"/>
    <Relationship TargetMode="External" Target="https://m.edsoo.ru/f8435af8" Type="http://schemas.openxmlformats.org/officeDocument/2006/relationships/hyperlink" Id="rId191"/>
    <Relationship TargetMode="External" Target="https://m.edsoo.ru/f8435c42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43b1c" Type="http://schemas.openxmlformats.org/officeDocument/2006/relationships/hyperlink" Id="rId194"/>
    <Relationship TargetMode="External" Target="https://m.edsoo.ru/f8443c3e" Type="http://schemas.openxmlformats.org/officeDocument/2006/relationships/hyperlink" Id="rId195"/>
    <Relationship TargetMode="External" Target="https://m.edsoo.ru/f8443ee6" Type="http://schemas.openxmlformats.org/officeDocument/2006/relationships/hyperlink" Id="rId196"/>
    <Relationship TargetMode="External" Target="https://m.edsoo.ru/f8443dc4" Type="http://schemas.openxmlformats.org/officeDocument/2006/relationships/hyperlink" Id="rId197"/>
    <Relationship TargetMode="External" Target="https://m.edsoo.ru/f844436e" Type="http://schemas.openxmlformats.org/officeDocument/2006/relationships/hyperlink" Id="rId198"/>
    <Relationship TargetMode="External" Target="https://m.edsoo.ru/f84444d6" Type="http://schemas.openxmlformats.org/officeDocument/2006/relationships/hyperlink" Id="rId199"/>
    <Relationship TargetMode="External" Target="https://m.edsoo.ru/f84448dc" Type="http://schemas.openxmlformats.org/officeDocument/2006/relationships/hyperlink" Id="rId200"/>
    <Relationship TargetMode="External" Target="https://m.edsoo.ru/f8444f3a" Type="http://schemas.openxmlformats.org/officeDocument/2006/relationships/hyperlink" Id="rId201"/>
    <Relationship TargetMode="External" Target="https://m.edsoo.ru/f84453f4" Type="http://schemas.openxmlformats.org/officeDocument/2006/relationships/hyperlink" Id="rId202"/>
    <Relationship TargetMode="External" Target="https://m.edsoo.ru/f84378da" Type="http://schemas.openxmlformats.org/officeDocument/2006/relationships/hyperlink" Id="rId203"/>
    <Relationship TargetMode="External" Target="https://m.edsoo.ru/f84371d2" Type="http://schemas.openxmlformats.org/officeDocument/2006/relationships/hyperlink" Id="rId204"/>
    <Relationship TargetMode="External" Target="https://m.edsoo.ru/f8437344" Type="http://schemas.openxmlformats.org/officeDocument/2006/relationships/hyperlink" Id="rId205"/>
    <Relationship TargetMode="External" Target="https://m.edsoo.ru/f84374ac" Type="http://schemas.openxmlformats.org/officeDocument/2006/relationships/hyperlink" Id="rId206"/>
    <Relationship TargetMode="External" Target="https://m.edsoo.ru/f843a67a" Type="http://schemas.openxmlformats.org/officeDocument/2006/relationships/hyperlink" Id="rId207"/>
    <Relationship TargetMode="External" Target="https://m.edsoo.ru/f8437c72" Type="http://schemas.openxmlformats.org/officeDocument/2006/relationships/hyperlink" Id="rId208"/>
    <Relationship TargetMode="External" Target="https://m.edsoo.ru/f843c42a" Type="http://schemas.openxmlformats.org/officeDocument/2006/relationships/hyperlink" Id="rId209"/>
    <Relationship TargetMode="External" Target="https://m.edsoo.ru/f843c7c2" Type="http://schemas.openxmlformats.org/officeDocument/2006/relationships/hyperlink" Id="rId210"/>
    <Relationship TargetMode="External" Target="https://m.edsoo.ru/f8438122" Type="http://schemas.openxmlformats.org/officeDocument/2006/relationships/hyperlink" Id="rId211"/>
    <Relationship TargetMode="External" Target="https://m.edsoo.ru/f843fcd8" Type="http://schemas.openxmlformats.org/officeDocument/2006/relationships/hyperlink" Id="rId212"/>
    <Relationship TargetMode="External" Target="https://m.edsoo.ru/f843fa44" Type="http://schemas.openxmlformats.org/officeDocument/2006/relationships/hyperlink" Id="rId213"/>
    <Relationship TargetMode="External" Target="https://m.edsoo.ru/f843f90e" Type="http://schemas.openxmlformats.org/officeDocument/2006/relationships/hyperlink" Id="rId214"/>
    <Relationship TargetMode="External" Target="https://m.edsoo.ru/f8440732" Type="http://schemas.openxmlformats.org/officeDocument/2006/relationships/hyperlink" Id="rId215"/>
    <Relationship TargetMode="External" Target="https://m.edsoo.ru/f844087c" Type="http://schemas.openxmlformats.org/officeDocument/2006/relationships/hyperlink" Id="rId216"/>
    <Relationship TargetMode="External" Target="https://m.edsoo.ru/f8441d08" Type="http://schemas.openxmlformats.org/officeDocument/2006/relationships/hyperlink" Id="rId217"/>
    <Relationship TargetMode="External" Target="https://m.edsoo.ru/f84410a6" Type="http://schemas.openxmlformats.org/officeDocument/2006/relationships/hyperlink" Id="rId218"/>
    <Relationship TargetMode="External" Target="https://m.edsoo.ru/f84412f4" Type="http://schemas.openxmlformats.org/officeDocument/2006/relationships/hyperlink" Id="rId219"/>
    <Relationship TargetMode="External" Target="https://m.edsoo.ru/f844157e" Type="http://schemas.openxmlformats.org/officeDocument/2006/relationships/hyperlink" Id="rId220"/>
    <Relationship TargetMode="External" Target="https://m.edsoo.ru/f844179a" Type="http://schemas.openxmlformats.org/officeDocument/2006/relationships/hyperlink" Id="rId221"/>
    <Relationship TargetMode="External" Target="https://m.edsoo.ru/f844219a" Type="http://schemas.openxmlformats.org/officeDocument/2006/relationships/hyperlink" Id="rId222"/>
    <Relationship TargetMode="External" Target="https://m.edsoo.ru/f8442a6e" Type="http://schemas.openxmlformats.org/officeDocument/2006/relationships/hyperlink" Id="rId223"/>
    <Relationship TargetMode="External" Target="https://m.edsoo.ru/f8443298" Type="http://schemas.openxmlformats.org/officeDocument/2006/relationships/hyperlink" Id="rId224"/>
    <Relationship TargetMode="External" Target="https://m.edsoo.ru/f84437ca" Type="http://schemas.openxmlformats.org/officeDocument/2006/relationships/hyperlink" Id="rId225"/>
    <Relationship TargetMode="External" Target="https://m.edsoo.ru/f8439018" Type="http://schemas.openxmlformats.org/officeDocument/2006/relationships/hyperlink" Id="rId226"/>
    <Relationship TargetMode="External" Target="https://m.edsoo.ru/f84451ba" Type="http://schemas.openxmlformats.org/officeDocument/2006/relationships/hyperlink" Id="rId227"/>
    <Relationship TargetMode="External" Target="https://m.edsoo.ru/f84456e2" Type="http://schemas.openxmlformats.org/officeDocument/2006/relationships/hyperlink" Id="rId228"/>
    <Relationship TargetMode="External" Target="https://m.edsoo.ru/fa251adc" Type="http://schemas.openxmlformats.org/officeDocument/2006/relationships/hyperlink" Id="rId229"/>
    <Relationship TargetMode="External" Target="https://m.edsoo.ru/fa251c12" Type="http://schemas.openxmlformats.org/officeDocument/2006/relationships/hyperlink" Id="rId230"/>
    <Relationship TargetMode="External" Target="https://m.edsoo.ru/f843508a" Type="http://schemas.openxmlformats.org/officeDocument/2006/relationships/hyperlink" Id="rId231"/>
    <Relationship TargetMode="External" Target="https://m.edsoo.ru/f8435378" Type="http://schemas.openxmlformats.org/officeDocument/2006/relationships/hyperlink" Id="rId232"/>
    <Relationship TargetMode="External" Target="https://m.edsoo.ru/f84351f2" Type="http://schemas.openxmlformats.org/officeDocument/2006/relationships/hyperlink" Id="rId233"/>
    <Relationship TargetMode="External" Target="https://m.edsoo.ru/f843d6f4" Type="http://schemas.openxmlformats.org/officeDocument/2006/relationships/hyperlink" Id="rId234"/>
    <Relationship TargetMode="External" Target="https://m.edsoo.ru/f84354ea" Type="http://schemas.openxmlformats.org/officeDocument/2006/relationships/hyperlink" Id="rId235"/>
    <Relationship TargetMode="External" Target="https://m.edsoo.ru/f843f67a" Type="http://schemas.openxmlformats.org/officeDocument/2006/relationships/hyperlink" Id="rId236"/>
    <Relationship TargetMode="External" Target="https://m.edsoo.ru/f843565c" Type="http://schemas.openxmlformats.org/officeDocument/2006/relationships/hyperlink" Id="rId237"/>
    <Relationship TargetMode="External" Target="https://m.edsoo.ru/f843966c" Type="http://schemas.openxmlformats.org/officeDocument/2006/relationships/hyperlink" Id="rId238"/>
    <Relationship TargetMode="External" Target="https://m.edsoo.ru/f84401e2" Type="http://schemas.openxmlformats.org/officeDocument/2006/relationships/hyperlink" Id="rId239"/>
    <Relationship TargetMode="External" Target="https://m.edsoo.ru/f8441466" Type="http://schemas.openxmlformats.org/officeDocument/2006/relationships/hyperlink" Id="rId240"/>
    <Relationship TargetMode="External" Target="https://m.edsoo.ru/f8441f4c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b67e" Type="http://schemas.openxmlformats.org/officeDocument/2006/relationships/hyperlink" Id="rId243"/>
    <Relationship TargetMode="External" Target="https://m.edsoo.ru/f84418c6" Type="http://schemas.openxmlformats.org/officeDocument/2006/relationships/hyperlink" Id="rId244"/>
    <Relationship TargetMode="External" Target="https://m.edsoo.ru/f843bd72" Type="http://schemas.openxmlformats.org/officeDocument/2006/relationships/hyperlink" Id="rId245"/>
    <Relationship TargetMode="External" Target="https://m.edsoo.ru/f84401e2" Type="http://schemas.openxmlformats.org/officeDocument/2006/relationships/hyperlink" Id="rId24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