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466777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муниципального района Тверской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"Славновская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Зюкова Л.И.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номер приказа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660420)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д. Славное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4667778" w:id="5"/>
    <w:p>
      <w:pPr>
        <w:sectPr>
          <w:pgSz w:w="11906" w:h="16383" w:orient="portrait"/>
        </w:sectPr>
      </w:pPr>
    </w:p>
    <w:bookmarkEnd w:id="5"/>
    <w:bookmarkEnd w:id="0"/>
    <w:bookmarkStart w:name="block-466777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4667777" w:id="7"/>
    <w:p>
      <w:pPr>
        <w:sectPr>
          <w:pgSz w:w="11906" w:h="16383" w:orient="portrait"/>
        </w:sectPr>
      </w:pPr>
    </w:p>
    <w:bookmarkEnd w:id="7"/>
    <w:bookmarkEnd w:id="6"/>
    <w:bookmarkStart w:name="block-466778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4667780" w:id="9"/>
    <w:p>
      <w:pPr>
        <w:sectPr>
          <w:pgSz w:w="11906" w:h="16383" w:orient="portrait"/>
        </w:sectPr>
      </w:pPr>
    </w:p>
    <w:bookmarkEnd w:id="9"/>
    <w:bookmarkEnd w:id="8"/>
    <w:bookmarkStart w:name="block-4667781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4667781" w:id="11"/>
    <w:p>
      <w:pPr>
        <w:sectPr>
          <w:pgSz w:w="11906" w:h="16383" w:orient="portrait"/>
        </w:sectPr>
      </w:pPr>
    </w:p>
    <w:bookmarkEnd w:id="11"/>
    <w:bookmarkEnd w:id="10"/>
    <w:bookmarkStart w:name="block-4667779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667779" w:id="13"/>
    <w:p>
      <w:pPr>
        <w:sectPr>
          <w:pgSz w:w="16383" w:h="11906" w:orient="landscape"/>
        </w:sectPr>
      </w:pPr>
    </w:p>
    <w:bookmarkEnd w:id="13"/>
    <w:bookmarkEnd w:id="12"/>
    <w:bookmarkStart w:name="block-4667784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https://infourok.ru/prezentaciya-po-okruzhayuschemu-miru-v-klasse-na-temu-mi-shkolniki-1190029.html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у нас над головой?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у нас под ногами?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растет на подоконнике?Природа и человек.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растет на клумбе?Что мы знаем о растениях? Что общего у разных растени?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это за листья?Части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хвоинки?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667784" w:id="15"/>
    <w:p>
      <w:pPr>
        <w:sectPr>
          <w:pgSz w:w="16383" w:h="11906" w:orient="landscape"/>
        </w:sectPr>
      </w:pPr>
    </w:p>
    <w:bookmarkEnd w:id="15"/>
    <w:bookmarkEnd w:id="14"/>
    <w:bookmarkStart w:name="block-466778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24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667782" w:id="17"/>
    <w:p>
      <w:pPr>
        <w:sectPr>
          <w:pgSz w:w="16383" w:h="11906" w:orient="landscape"/>
        </w:sectPr>
      </w:pPr>
    </w:p>
    <w:bookmarkEnd w:id="17"/>
    <w:bookmarkEnd w:id="16"/>
    <w:bookmarkStart w:name="block-466778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4667783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infourok.ru/prezentaciya-po-okruzhayuschemu-miru-v-klasse-na-temu-mi-shkolniki-1190029.html" Type="http://schemas.openxmlformats.org/officeDocument/2006/relationships/hyperlink" Id="rId24"/>
    <Relationship TargetMode="External" Target="https://m.edsoo.ru/f840c162" Type="http://schemas.openxmlformats.org/officeDocument/2006/relationships/hyperlink" Id="rId25"/>
    <Relationship TargetMode="External" Target="https://m.edsoo.ru/f840f9fc" Type="http://schemas.openxmlformats.org/officeDocument/2006/relationships/hyperlink" Id="rId26"/>
    <Relationship TargetMode="External" Target="https://m.edsoo.ru/f840ff74" Type="http://schemas.openxmlformats.org/officeDocument/2006/relationships/hyperlink" Id="rId27"/>
    <Relationship TargetMode="External" Target="https://m.edsoo.ru/f841330e" Type="http://schemas.openxmlformats.org/officeDocument/2006/relationships/hyperlink" Id="rId28"/>
    <Relationship TargetMode="External" Target="https://m.edsoo.ru/f84123aa" Type="http://schemas.openxmlformats.org/officeDocument/2006/relationships/hyperlink" Id="rId29"/>
    <Relationship TargetMode="External" Target="https://m.edsoo.ru/f840c7ca" Type="http://schemas.openxmlformats.org/officeDocument/2006/relationships/hyperlink" Id="rId30"/>
    <Relationship TargetMode="External" Target="https://m.edsoo.ru/f840c392" Type="http://schemas.openxmlformats.org/officeDocument/2006/relationships/hyperlink" Id="rId31"/>
    <Relationship TargetMode="External" Target="https://m.edsoo.ru/f840d328" Type="http://schemas.openxmlformats.org/officeDocument/2006/relationships/hyperlink" Id="rId32"/>
    <Relationship TargetMode="External" Target="https://m.edsoo.ru/f840cb62" Type="http://schemas.openxmlformats.org/officeDocument/2006/relationships/hyperlink" Id="rId33"/>
    <Relationship TargetMode="External" Target="https://m.edsoo.ru/f840ce78" Type="http://schemas.openxmlformats.org/officeDocument/2006/relationships/hyperlink" Id="rId34"/>
    <Relationship TargetMode="External" Target="https://m.edsoo.ru/f840d03a" Type="http://schemas.openxmlformats.org/officeDocument/2006/relationships/hyperlink" Id="rId35"/>
    <Relationship TargetMode="External" Target="https://m.edsoo.ru/f840da26" Type="http://schemas.openxmlformats.org/officeDocument/2006/relationships/hyperlink" Id="rId36"/>
    <Relationship TargetMode="External" Target="https://m.edsoo.ru/f840df26" Type="http://schemas.openxmlformats.org/officeDocument/2006/relationships/hyperlink" Id="rId37"/>
    <Relationship TargetMode="External" Target="https://m.edsoo.ru/f840e0de" Type="http://schemas.openxmlformats.org/officeDocument/2006/relationships/hyperlink" Id="rId38"/>
    <Relationship TargetMode="External" Target="https://m.edsoo.ru/f840e282" Type="http://schemas.openxmlformats.org/officeDocument/2006/relationships/hyperlink" Id="rId39"/>
    <Relationship TargetMode="External" Target="https://m.edsoo.ru/f840e41c" Type="http://schemas.openxmlformats.org/officeDocument/2006/relationships/hyperlink" Id="rId40"/>
    <Relationship TargetMode="External" Target="https://m.edsoo.ru/f840e6a6" Type="http://schemas.openxmlformats.org/officeDocument/2006/relationships/hyperlink" Id="rId41"/>
    <Relationship TargetMode="External" Target="https://m.edsoo.ru/f840e85e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a16" Type="http://schemas.openxmlformats.org/officeDocument/2006/relationships/hyperlink" Id="rId44"/>
    <Relationship TargetMode="External" Target="https://m.edsoo.ru/f840ebe2" Type="http://schemas.openxmlformats.org/officeDocument/2006/relationships/hyperlink" Id="rId45"/>
    <Relationship TargetMode="External" Target="https://m.edsoo.ru/f840ed90" Type="http://schemas.openxmlformats.org/officeDocument/2006/relationships/hyperlink" Id="rId46"/>
    <Relationship TargetMode="External" Target="https://m.edsoo.ru/f840ef2a" Type="http://schemas.openxmlformats.org/officeDocument/2006/relationships/hyperlink" Id="rId47"/>
    <Relationship TargetMode="External" Target="https://m.edsoo.ru/f840fde4" Type="http://schemas.openxmlformats.org/officeDocument/2006/relationships/hyperlink" Id="rId48"/>
    <Relationship TargetMode="External" Target="https://m.edsoo.ru/f840f240" Type="http://schemas.openxmlformats.org/officeDocument/2006/relationships/hyperlink" Id="rId49"/>
    <Relationship TargetMode="External" Target="https://m.edsoo.ru/f84104ba" Type="http://schemas.openxmlformats.org/officeDocument/2006/relationships/hyperlink" Id="rId50"/>
    <Relationship TargetMode="External" Target="https://m.edsoo.ru/f8410f78" Type="http://schemas.openxmlformats.org/officeDocument/2006/relationships/hyperlink" Id="rId51"/>
    <Relationship TargetMode="External" Target="https://m.edsoo.ru/f84116c6" Type="http://schemas.openxmlformats.org/officeDocument/2006/relationships/hyperlink" Id="rId52"/>
    <Relationship TargetMode="External" Target="https://m.edsoo.ru/f8410dd4" Type="http://schemas.openxmlformats.org/officeDocument/2006/relationships/hyperlink" Id="rId53"/>
    <Relationship TargetMode="External" Target="https://m.edsoo.ru/f8410aa0" Type="http://schemas.openxmlformats.org/officeDocument/2006/relationships/hyperlink" Id="rId54"/>
    <Relationship TargetMode="External" Target="https://m.edsoo.ru/f8410654" Type="http://schemas.openxmlformats.org/officeDocument/2006/relationships/hyperlink" Id="rId55"/>
    <Relationship TargetMode="External" Target="https://m.edsoo.ru/f8410c3a" Type="http://schemas.openxmlformats.org/officeDocument/2006/relationships/hyperlink" Id="rId56"/>
    <Relationship TargetMode="External" Target="https://m.edsoo.ru/f8410910" Type="http://schemas.openxmlformats.org/officeDocument/2006/relationships/hyperlink" Id="rId57"/>
    <Relationship TargetMode="External" Target="https://m.edsoo.ru/f8411f90" Type="http://schemas.openxmlformats.org/officeDocument/2006/relationships/hyperlink" Id="rId58"/>
    <Relationship TargetMode="External" Target="https://m.edsoo.ru/f8411dd8" Type="http://schemas.openxmlformats.org/officeDocument/2006/relationships/hyperlink" Id="rId59"/>
    <Relationship TargetMode="External" Target="https://m.edsoo.ru/f8411c0c" Type="http://schemas.openxmlformats.org/officeDocument/2006/relationships/hyperlink" Id="rId60"/>
    <Relationship TargetMode="External" Target="https://m.edsoo.ru/f84118a6" Type="http://schemas.openxmlformats.org/officeDocument/2006/relationships/hyperlink" Id="rId61"/>
    <Relationship TargetMode="External" Target="https://m.edsoo.ru/f84112c0" Type="http://schemas.openxmlformats.org/officeDocument/2006/relationships/hyperlink" Id="rId62"/>
    <Relationship TargetMode="External" Target="https://m.edsoo.ru/f841254e" Type="http://schemas.openxmlformats.org/officeDocument/2006/relationships/hyperlink" Id="rId63"/>
    <Relationship TargetMode="External" Target="https://m.edsoo.ru/f8412706" Type="http://schemas.openxmlformats.org/officeDocument/2006/relationships/hyperlink" Id="rId64"/>
    <Relationship TargetMode="External" Target="https://m.edsoo.ru/f8412896" Type="http://schemas.openxmlformats.org/officeDocument/2006/relationships/hyperlink" Id="rId65"/>
    <Relationship TargetMode="External" Target="https://m.edsoo.ru/f8412a1c" Type="http://schemas.openxmlformats.org/officeDocument/2006/relationships/hyperlink" Id="rId66"/>
    <Relationship TargetMode="External" Target="https://m.edsoo.ru/f8412ef4" Type="http://schemas.openxmlformats.org/officeDocument/2006/relationships/hyperlink" Id="rId67"/>
    <Relationship TargetMode="External" Target="https://m.edsoo.ru/f8413c3c" Type="http://schemas.openxmlformats.org/officeDocument/2006/relationships/hyperlink" Id="rId68"/>
    <Relationship TargetMode="External" Target="https://m.edsoo.ru/f8413e30" Type="http://schemas.openxmlformats.org/officeDocument/2006/relationships/hyperlink" Id="rId69"/>
    <Relationship TargetMode="External" Target="https://m.edsoo.ru/f84140ba" Type="http://schemas.openxmlformats.org/officeDocument/2006/relationships/hyperlink" Id="rId70"/>
    <Relationship TargetMode="External" Target="https://m.edsoo.ru/f841380e" Type="http://schemas.openxmlformats.org/officeDocument/2006/relationships/hyperlink" Id="rId71"/>
    <Relationship TargetMode="External" Target="https://m.edsoo.ru/f8414d1c" Type="http://schemas.openxmlformats.org/officeDocument/2006/relationships/hyperlink" Id="rId72"/>
    <Relationship TargetMode="External" Target="https://m.edsoo.ru/f8414eca" Type="http://schemas.openxmlformats.org/officeDocument/2006/relationships/hyperlink" Id="rId73"/>
    <Relationship TargetMode="External" Target="https://m.edsoo.ru/f8418dc2" Type="http://schemas.openxmlformats.org/officeDocument/2006/relationships/hyperlink" Id="rId74"/>
    <Relationship TargetMode="External" Target="https://m.edsoo.ru/f8415118" Type="http://schemas.openxmlformats.org/officeDocument/2006/relationships/hyperlink" Id="rId75"/>
    <Relationship TargetMode="External" Target="https://m.edsoo.ru/f8415b9a" Type="http://schemas.openxmlformats.org/officeDocument/2006/relationships/hyperlink" Id="rId76"/>
    <Relationship TargetMode="External" Target="https://m.edsoo.ru/f841580c" Type="http://schemas.openxmlformats.org/officeDocument/2006/relationships/hyperlink" Id="rId77"/>
    <Relationship TargetMode="External" Target="https://m.edsoo.ru/f8415636" Type="http://schemas.openxmlformats.org/officeDocument/2006/relationships/hyperlink" Id="rId78"/>
    <Relationship TargetMode="External" Target="https://m.edsoo.ru/f8418dc2" Type="http://schemas.openxmlformats.org/officeDocument/2006/relationships/hyperlink" Id="rId79"/>
    <Relationship TargetMode="External" Target="https://m.edsoo.ru/f8415da2" Type="http://schemas.openxmlformats.org/officeDocument/2006/relationships/hyperlink" Id="rId80"/>
    <Relationship TargetMode="External" Target="https://m.edsoo.ru/f8415f50" Type="http://schemas.openxmlformats.org/officeDocument/2006/relationships/hyperlink" Id="rId81"/>
    <Relationship TargetMode="External" Target="https://m.edsoo.ru/f8416306" Type="http://schemas.openxmlformats.org/officeDocument/2006/relationships/hyperlink" Id="rId82"/>
    <Relationship TargetMode="External" Target="https://m.edsoo.ru/f84164be" Type="http://schemas.openxmlformats.org/officeDocument/2006/relationships/hyperlink" Id="rId83"/>
    <Relationship TargetMode="External" Target="https://m.edsoo.ru/f8416180" Type="http://schemas.openxmlformats.org/officeDocument/2006/relationships/hyperlink" Id="rId84"/>
    <Relationship TargetMode="External" Target="https://m.edsoo.ru/f8416996" Type="http://schemas.openxmlformats.org/officeDocument/2006/relationships/hyperlink" Id="rId85"/>
    <Relationship TargetMode="External" Target="https://m.edsoo.ru/f8416b58" Type="http://schemas.openxmlformats.org/officeDocument/2006/relationships/hyperlink" Id="rId86"/>
    <Relationship TargetMode="External" Target="https://m.edsoo.ru/f8416cfc" Type="http://schemas.openxmlformats.org/officeDocument/2006/relationships/hyperlink" Id="rId87"/>
    <Relationship TargetMode="External" Target="https://m.edsoo.ru/f8416fae" Type="http://schemas.openxmlformats.org/officeDocument/2006/relationships/hyperlink" Id="rId88"/>
    <Relationship TargetMode="External" Target="https://m.edsoo.ru/f8417b34" Type="http://schemas.openxmlformats.org/officeDocument/2006/relationships/hyperlink" Id="rId89"/>
    <Relationship TargetMode="External" Target="https://m.edsoo.ru/f8417d1e" Type="http://schemas.openxmlformats.org/officeDocument/2006/relationships/hyperlink" Id="rId90"/>
    <Relationship TargetMode="External" Target="https://m.edsoo.ru/f8417f08" Type="http://schemas.openxmlformats.org/officeDocument/2006/relationships/hyperlink" Id="rId91"/>
    <Relationship TargetMode="External" Target="https://m.edsoo.ru/f84181ce" Type="http://schemas.openxmlformats.org/officeDocument/2006/relationships/hyperlink" Id="rId92"/>
    <Relationship TargetMode="External" Target="https://m.edsoo.ru/f84185ac" Type="http://schemas.openxmlformats.org/officeDocument/2006/relationships/hyperlink" Id="rId93"/>
    <Relationship TargetMode="External" Target="https://m.edsoo.ru/f8417526" Type="http://schemas.openxmlformats.org/officeDocument/2006/relationships/hyperlink" Id="rId94"/>
    <Relationship TargetMode="External" Target="https://m.edsoo.ru/f8419c54" Type="http://schemas.openxmlformats.org/officeDocument/2006/relationships/hyperlink" Id="rId95"/>
    <Relationship TargetMode="External" Target="https://m.edsoo.ru/f8419894" Type="http://schemas.openxmlformats.org/officeDocument/2006/relationships/hyperlink" Id="rId96"/>
    <Relationship TargetMode="External" Target="https://m.edsoo.ru/f841b284" Type="http://schemas.openxmlformats.org/officeDocument/2006/relationships/hyperlink" Id="rId97"/>
    <Relationship TargetMode="External" Target="https://m.edsoo.ru/f841b4aa" Type="http://schemas.openxmlformats.org/officeDocument/2006/relationships/hyperlink" Id="rId98"/>
    <Relationship TargetMode="External" Target="https://m.edsoo.ru/f841c56c" Type="http://schemas.openxmlformats.org/officeDocument/2006/relationships/hyperlink" Id="rId99"/>
    <Relationship TargetMode="External" Target="https://m.edsoo.ru/f841c800" Type="http://schemas.openxmlformats.org/officeDocument/2006/relationships/hyperlink" Id="rId100"/>
    <Relationship TargetMode="External" Target="https://m.edsoo.ru/f841c9f4" Type="http://schemas.openxmlformats.org/officeDocument/2006/relationships/hyperlink" Id="rId101"/>
    <Relationship TargetMode="External" Target="https://m.edsoo.ru/f841dac0" Type="http://schemas.openxmlformats.org/officeDocument/2006/relationships/hyperlink" Id="rId102"/>
    <Relationship TargetMode="External" Target="https://m.edsoo.ru/f841d188" Type="http://schemas.openxmlformats.org/officeDocument/2006/relationships/hyperlink" Id="rId103"/>
    <Relationship TargetMode="External" Target="https://m.edsoo.ru/f841d8ea" Type="http://schemas.openxmlformats.org/officeDocument/2006/relationships/hyperlink" Id="rId104"/>
    <Relationship TargetMode="External" Target="https://m.edsoo.ru/f841d336" Type="http://schemas.openxmlformats.org/officeDocument/2006/relationships/hyperlink" Id="rId105"/>
    <Relationship TargetMode="External" Target="https://m.edsoo.ru/f841dc50" Type="http://schemas.openxmlformats.org/officeDocument/2006/relationships/hyperlink" Id="rId106"/>
    <Relationship TargetMode="External" Target="https://m.edsoo.ru/f841330e" Type="http://schemas.openxmlformats.org/officeDocument/2006/relationships/hyperlink" Id="rId107"/>
    <Relationship TargetMode="External" Target="https://m.edsoo.ru/f841254e" Type="http://schemas.openxmlformats.org/officeDocument/2006/relationships/hyperlink" Id="rId108"/>
    <Relationship TargetMode="External" Target="https://m.edsoo.ru/f84123aa" Type="http://schemas.openxmlformats.org/officeDocument/2006/relationships/hyperlink" Id="rId109"/>
    <Relationship TargetMode="External" Target="https://m.edsoo.ru/f8412d5a" Type="http://schemas.openxmlformats.org/officeDocument/2006/relationships/hyperlink" Id="rId110"/>
    <Relationship TargetMode="External" Target="https://m.edsoo.ru/f84140ba" Type="http://schemas.openxmlformats.org/officeDocument/2006/relationships/hyperlink" Id="rId111"/>
    <Relationship TargetMode="External" Target="https://m.edsoo.ru/f841427c" Type="http://schemas.openxmlformats.org/officeDocument/2006/relationships/hyperlink" Id="rId112"/>
    <Relationship TargetMode="External" Target="https://m.edsoo.ru/f84134bc" Type="http://schemas.openxmlformats.org/officeDocument/2006/relationships/hyperlink" Id="rId113"/>
    <Relationship TargetMode="External" Target="https://m.edsoo.ru/f841380e" Type="http://schemas.openxmlformats.org/officeDocument/2006/relationships/hyperlink" Id="rId114"/>
    <Relationship TargetMode="External" Target="https://m.edsoo.ru/f8413e30" Type="http://schemas.openxmlformats.org/officeDocument/2006/relationships/hyperlink" Id="rId115"/>
    <Relationship TargetMode="External" Target="https://m.edsoo.ru/f841367e" Type="http://schemas.openxmlformats.org/officeDocument/2006/relationships/hyperlink" Id="rId116"/>
    <Relationship TargetMode="External" Target="https://m.edsoo.ru/f8413c3c" Type="http://schemas.openxmlformats.org/officeDocument/2006/relationships/hyperlink" Id="rId117"/>
    <Relationship TargetMode="External" Target="https://m.edsoo.ru/f841213e" Type="http://schemas.openxmlformats.org/officeDocument/2006/relationships/hyperlink" Id="rId118"/>
    <Relationship TargetMode="External" Target="https://m.edsoo.ru/f8412ef4" Type="http://schemas.openxmlformats.org/officeDocument/2006/relationships/hyperlink" Id="rId119"/>
    <Relationship TargetMode="External" Target="https://m.edsoo.ru/f841314c" Type="http://schemas.openxmlformats.org/officeDocument/2006/relationships/hyperlink" Id="rId120"/>
    <Relationship TargetMode="External" Target="https://m.edsoo.ru/f841481c" Type="http://schemas.openxmlformats.org/officeDocument/2006/relationships/hyperlink" Id="rId121"/>
    <Relationship TargetMode="External" Target="https://m.edsoo.ru/f8414650" Type="http://schemas.openxmlformats.org/officeDocument/2006/relationships/hyperlink" Id="rId122"/>
    <Relationship TargetMode="External" Target="https://m.edsoo.ru/f84149d4" Type="http://schemas.openxmlformats.org/officeDocument/2006/relationships/hyperlink" Id="rId123"/>
    <Relationship TargetMode="External" Target="https://m.edsoo.ru/f8414b6e" Type="http://schemas.openxmlformats.org/officeDocument/2006/relationships/hyperlink" Id="rId124"/>
    <Relationship TargetMode="External" Target="https://m.edsoo.ru/f84112c0" Type="http://schemas.openxmlformats.org/officeDocument/2006/relationships/hyperlink" Id="rId125"/>
    <Relationship TargetMode="External" Target="https://m.edsoo.ru/f840c162" Type="http://schemas.openxmlformats.org/officeDocument/2006/relationships/hyperlink" Id="rId126"/>
    <Relationship TargetMode="External" Target="https://m.edsoo.ru/f840c392" Type="http://schemas.openxmlformats.org/officeDocument/2006/relationships/hyperlink" Id="rId127"/>
    <Relationship TargetMode="External" Target="https://m.edsoo.ru/f840c9c8" Type="http://schemas.openxmlformats.org/officeDocument/2006/relationships/hyperlink" Id="rId128"/>
    <Relationship TargetMode="External" Target="https://m.edsoo.ru/f840c7ca" Type="http://schemas.openxmlformats.org/officeDocument/2006/relationships/hyperlink" Id="rId129"/>
    <Relationship TargetMode="External" Target="https://m.edsoo.ru/f840cce8" Type="http://schemas.openxmlformats.org/officeDocument/2006/relationships/hyperlink" Id="rId130"/>
    <Relationship TargetMode="External" Target="https://m.edsoo.ru/f840cb62" Type="http://schemas.openxmlformats.org/officeDocument/2006/relationships/hyperlink" Id="rId131"/>
    <Relationship TargetMode="External" Target="https://m.edsoo.ru/f840ce78" Type="http://schemas.openxmlformats.org/officeDocument/2006/relationships/hyperlink" Id="rId132"/>
    <Relationship TargetMode="External" Target="https://m.edsoo.ru/f840d03a" Type="http://schemas.openxmlformats.org/officeDocument/2006/relationships/hyperlink" Id="rId133"/>
    <Relationship TargetMode="External" Target="https://m.edsoo.ru/f840d328" Type="http://schemas.openxmlformats.org/officeDocument/2006/relationships/hyperlink" Id="rId134"/>
    <Relationship TargetMode="External" Target="https://m.edsoo.ru/f840d846" Type="http://schemas.openxmlformats.org/officeDocument/2006/relationships/hyperlink" Id="rId135"/>
    <Relationship TargetMode="External" Target="https://m.edsoo.ru/f8412706" Type="http://schemas.openxmlformats.org/officeDocument/2006/relationships/hyperlink" Id="rId136"/>
    <Relationship TargetMode="External" Target="https://m.edsoo.ru/f8412896" Type="http://schemas.openxmlformats.org/officeDocument/2006/relationships/hyperlink" Id="rId137"/>
    <Relationship TargetMode="External" Target="https://m.edsoo.ru/f840dd78" Type="http://schemas.openxmlformats.org/officeDocument/2006/relationships/hyperlink" Id="rId138"/>
    <Relationship TargetMode="External" Target="https://m.edsoo.ru/f840dbde" Type="http://schemas.openxmlformats.org/officeDocument/2006/relationships/hyperlink" Id="rId139"/>
    <Relationship TargetMode="External" Target="https://m.edsoo.ru/f840f9fc" Type="http://schemas.openxmlformats.org/officeDocument/2006/relationships/hyperlink" Id="rId140"/>
    <Relationship TargetMode="External" Target="https://m.edsoo.ru/f840df26" Type="http://schemas.openxmlformats.org/officeDocument/2006/relationships/hyperlink" Id="rId141"/>
    <Relationship TargetMode="External" Target="https://m.edsoo.ru/f840f240" Type="http://schemas.openxmlformats.org/officeDocument/2006/relationships/hyperlink" Id="rId142"/>
    <Relationship TargetMode="External" Target="https://m.edsoo.ru/f840e0de" Type="http://schemas.openxmlformats.org/officeDocument/2006/relationships/hyperlink" Id="rId143"/>
    <Relationship TargetMode="External" Target="https://m.edsoo.ru/f840e282" Type="http://schemas.openxmlformats.org/officeDocument/2006/relationships/hyperlink" Id="rId144"/>
    <Relationship TargetMode="External" Target="https://m.edsoo.ru/f840e41c" Type="http://schemas.openxmlformats.org/officeDocument/2006/relationships/hyperlink" Id="rId145"/>
    <Relationship TargetMode="External" Target="https://m.edsoo.ru/f840e6a6" Type="http://schemas.openxmlformats.org/officeDocument/2006/relationships/hyperlink" Id="rId146"/>
    <Relationship TargetMode="External" Target="https://m.edsoo.ru/f840fde4" Type="http://schemas.openxmlformats.org/officeDocument/2006/relationships/hyperlink" Id="rId147"/>
    <Relationship TargetMode="External" Target="https://m.edsoo.ru/f8412a1c" Type="http://schemas.openxmlformats.org/officeDocument/2006/relationships/hyperlink" Id="rId148"/>
    <Relationship TargetMode="External" Target="https://m.edsoo.ru/f840e85e" Type="http://schemas.openxmlformats.org/officeDocument/2006/relationships/hyperlink" Id="rId149"/>
    <Relationship TargetMode="External" Target="https://m.edsoo.ru/f840ea16" Type="http://schemas.openxmlformats.org/officeDocument/2006/relationships/hyperlink" Id="rId150"/>
    <Relationship TargetMode="External" Target="https://m.edsoo.ru/f840ebe2" Type="http://schemas.openxmlformats.org/officeDocument/2006/relationships/hyperlink" Id="rId151"/>
    <Relationship TargetMode="External" Target="https://m.edsoo.ru/f840ed90" Type="http://schemas.openxmlformats.org/officeDocument/2006/relationships/hyperlink" Id="rId152"/>
    <Relationship TargetMode="External" Target="https://m.edsoo.ru/f840ef2a" Type="http://schemas.openxmlformats.org/officeDocument/2006/relationships/hyperlink" Id="rId153"/>
    <Relationship TargetMode="External" Target="https://m.edsoo.ru/f840f0b0" Type="http://schemas.openxmlformats.org/officeDocument/2006/relationships/hyperlink" Id="rId154"/>
    <Relationship TargetMode="External" Target="https://m.edsoo.ru/f8412b98" Type="http://schemas.openxmlformats.org/officeDocument/2006/relationships/hyperlink" Id="rId155"/>
    <Relationship TargetMode="External" Target="https://m.edsoo.ru/f841030c" Type="http://schemas.openxmlformats.org/officeDocument/2006/relationships/hyperlink" Id="rId156"/>
    <Relationship TargetMode="External" Target="https://m.edsoo.ru/f840ff74" Type="http://schemas.openxmlformats.org/officeDocument/2006/relationships/hyperlink" Id="rId157"/>
    <Relationship TargetMode="External" Target="https://m.edsoo.ru/f8410122" Type="http://schemas.openxmlformats.org/officeDocument/2006/relationships/hyperlink" Id="rId158"/>
    <Relationship TargetMode="External" Target="https://m.edsoo.ru/f84104ba" Type="http://schemas.openxmlformats.org/officeDocument/2006/relationships/hyperlink" Id="rId159"/>
    <Relationship TargetMode="External" Target="https://m.edsoo.ru/f8410654" Type="http://schemas.openxmlformats.org/officeDocument/2006/relationships/hyperlink" Id="rId160"/>
    <Relationship TargetMode="External" Target="https://m.edsoo.ru/f84116c6" Type="http://schemas.openxmlformats.org/officeDocument/2006/relationships/hyperlink" Id="rId161"/>
    <Relationship TargetMode="External" Target="https://m.edsoo.ru/f8410aa0" Type="http://schemas.openxmlformats.org/officeDocument/2006/relationships/hyperlink" Id="rId162"/>
    <Relationship TargetMode="External" Target="https://m.edsoo.ru/f8410dd4" Type="http://schemas.openxmlformats.org/officeDocument/2006/relationships/hyperlink" Id="rId163"/>
    <Relationship TargetMode="External" Target="https://m.edsoo.ru/f8411108" Type="http://schemas.openxmlformats.org/officeDocument/2006/relationships/hyperlink" Id="rId164"/>
    <Relationship TargetMode="External" Target="https://m.edsoo.ru/f841146e" Type="http://schemas.openxmlformats.org/officeDocument/2006/relationships/hyperlink" Id="rId165"/>
    <Relationship TargetMode="External" Target="https://m.edsoo.ru/f8410f78" Type="http://schemas.openxmlformats.org/officeDocument/2006/relationships/hyperlink" Id="rId166"/>
    <Relationship TargetMode="External" Target="https://m.edsoo.ru/f8410c3a" Type="http://schemas.openxmlformats.org/officeDocument/2006/relationships/hyperlink" Id="rId167"/>
    <Relationship TargetMode="External" Target="https://m.edsoo.ru/f84118a6" Type="http://schemas.openxmlformats.org/officeDocument/2006/relationships/hyperlink" Id="rId168"/>
    <Relationship TargetMode="External" Target="https://m.edsoo.ru/f8411a5e" Type="http://schemas.openxmlformats.org/officeDocument/2006/relationships/hyperlink" Id="rId169"/>
    <Relationship TargetMode="External" Target="https://m.edsoo.ru/f8410910" Type="http://schemas.openxmlformats.org/officeDocument/2006/relationships/hyperlink" Id="rId170"/>
    <Relationship TargetMode="External" Target="https://m.edsoo.ru/f8411c0c" Type="http://schemas.openxmlformats.org/officeDocument/2006/relationships/hyperlink" Id="rId171"/>
    <Relationship TargetMode="External" Target="https://m.edsoo.ru/f8411dd8" Type="http://schemas.openxmlformats.org/officeDocument/2006/relationships/hyperlink" Id="rId172"/>
    <Relationship TargetMode="External" Target="https://m.edsoo.ru/f8411f90" Type="http://schemas.openxmlformats.org/officeDocument/2006/relationships/hyperlink" Id="rId173"/>
    <Relationship TargetMode="External" Target="https://m.edsoo.ru/f841d8ea" Type="http://schemas.openxmlformats.org/officeDocument/2006/relationships/hyperlink" Id="rId174"/>
    <Relationship TargetMode="External" Target="https://m.edsoo.ru/f841d188" Type="http://schemas.openxmlformats.org/officeDocument/2006/relationships/hyperlink" Id="rId175"/>
    <Relationship TargetMode="External" Target="https://m.edsoo.ru/f841d336" Type="http://schemas.openxmlformats.org/officeDocument/2006/relationships/hyperlink" Id="rId176"/>
    <Relationship TargetMode="External" Target="https://m.edsoo.ru/f841dac0" Type="http://schemas.openxmlformats.org/officeDocument/2006/relationships/hyperlink" Id="rId177"/>
    <Relationship TargetMode="External" Target="https://m.edsoo.ru/f841e664" Type="http://schemas.openxmlformats.org/officeDocument/2006/relationships/hyperlink" Id="rId178"/>
    <Relationship TargetMode="External" Target="https://m.edsoo.ru/f841e4c0" Type="http://schemas.openxmlformats.org/officeDocument/2006/relationships/hyperlink" Id="rId179"/>
    <Relationship TargetMode="External" Target="https://m.edsoo.ru/f841e876" Type="http://schemas.openxmlformats.org/officeDocument/2006/relationships/hyperlink" Id="rId180"/>
    <Relationship TargetMode="External" Target="https://m.edsoo.ru/f841dc50" Type="http://schemas.openxmlformats.org/officeDocument/2006/relationships/hyperlink" Id="rId181"/>
    <Relationship TargetMode="External" Target="https://m.edsoo.ru/f8418bb0" Type="http://schemas.openxmlformats.org/officeDocument/2006/relationships/hyperlink" Id="rId182"/>
    <Relationship TargetMode="External" Target="https://m.edsoo.ru/f8418dc2" Type="http://schemas.openxmlformats.org/officeDocument/2006/relationships/hyperlink" Id="rId183"/>
    <Relationship TargetMode="External" Target="https://m.edsoo.ru/f841a082" Type="http://schemas.openxmlformats.org/officeDocument/2006/relationships/hyperlink" Id="rId184"/>
    <Relationship TargetMode="External" Target="https://m.edsoo.ru/f841a262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894" Type="http://schemas.openxmlformats.org/officeDocument/2006/relationships/hyperlink" Id="rId187"/>
    <Relationship TargetMode="External" Target="https://m.edsoo.ru/f8419c54" Type="http://schemas.openxmlformats.org/officeDocument/2006/relationships/hyperlink" Id="rId188"/>
    <Relationship TargetMode="External" Target="https://m.edsoo.ru/f841b284" Type="http://schemas.openxmlformats.org/officeDocument/2006/relationships/hyperlink" Id="rId189"/>
    <Relationship TargetMode="External" Target="https://m.edsoo.ru/f8419e7a" Type="http://schemas.openxmlformats.org/officeDocument/2006/relationships/hyperlink" Id="rId190"/>
    <Relationship TargetMode="External" Target="https://m.edsoo.ru/f841b4aa" Type="http://schemas.openxmlformats.org/officeDocument/2006/relationships/hyperlink" Id="rId191"/>
    <Relationship TargetMode="External" Target="https://m.edsoo.ru/f841b694" Type="http://schemas.openxmlformats.org/officeDocument/2006/relationships/hyperlink" Id="rId192"/>
    <Relationship TargetMode="External" Target="https://m.edsoo.ru/f841b89c" Type="http://schemas.openxmlformats.org/officeDocument/2006/relationships/hyperlink" Id="rId193"/>
    <Relationship TargetMode="External" Target="https://m.edsoo.ru/f841bf72" Type="http://schemas.openxmlformats.org/officeDocument/2006/relationships/hyperlink" Id="rId194"/>
    <Relationship TargetMode="External" Target="https://m.edsoo.ru/f841c12a" Type="http://schemas.openxmlformats.org/officeDocument/2006/relationships/hyperlink" Id="rId195"/>
    <Relationship TargetMode="External" Target="https://m.edsoo.ru/f841c56c" Type="http://schemas.openxmlformats.org/officeDocument/2006/relationships/hyperlink" Id="rId196"/>
    <Relationship TargetMode="External" Target="https://m.edsoo.ru/f841c800" Type="http://schemas.openxmlformats.org/officeDocument/2006/relationships/hyperlink" Id="rId197"/>
    <Relationship TargetMode="External" Target="https://m.edsoo.ru/f841c9f4" Type="http://schemas.openxmlformats.org/officeDocument/2006/relationships/hyperlink" Id="rId198"/>
    <Relationship TargetMode="External" Target="https://m.edsoo.ru/f841cd14" Type="http://schemas.openxmlformats.org/officeDocument/2006/relationships/hyperlink" Id="rId199"/>
    <Relationship TargetMode="External" Target="https://m.edsoo.ru/f841cf94" Type="http://schemas.openxmlformats.org/officeDocument/2006/relationships/hyperlink" Id="rId200"/>
    <Relationship TargetMode="External" Target="https://m.edsoo.ru/f841ae1a" Type="http://schemas.openxmlformats.org/officeDocument/2006/relationships/hyperlink" Id="rId201"/>
    <Relationship TargetMode="External" Target="https://m.edsoo.ru/f8415b9a" Type="http://schemas.openxmlformats.org/officeDocument/2006/relationships/hyperlink" Id="rId202"/>
    <Relationship TargetMode="External" Target="https://m.edsoo.ru/f841d516" Type="http://schemas.openxmlformats.org/officeDocument/2006/relationships/hyperlink" Id="rId203"/>
    <Relationship TargetMode="External" Target="https://m.edsoo.ru/f841a62c" Type="http://schemas.openxmlformats.org/officeDocument/2006/relationships/hyperlink" Id="rId204"/>
    <Relationship TargetMode="External" Target="https://m.edsoo.ru/f841a82a" Type="http://schemas.openxmlformats.org/officeDocument/2006/relationships/hyperlink" Id="rId205"/>
    <Relationship TargetMode="External" Target="https://m.edsoo.ru/f8414d1c" Type="http://schemas.openxmlformats.org/officeDocument/2006/relationships/hyperlink" Id="rId206"/>
    <Relationship TargetMode="External" Target="https://m.edsoo.ru/f8414ec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68a" Type="http://schemas.openxmlformats.org/officeDocument/2006/relationships/hyperlink" Id="rId209"/>
    <Relationship TargetMode="External" Target="https://m.edsoo.ru/f8416806" Type="http://schemas.openxmlformats.org/officeDocument/2006/relationships/hyperlink" Id="rId210"/>
    <Relationship TargetMode="External" Target="https://m.edsoo.ru/f8416996" Type="http://schemas.openxmlformats.org/officeDocument/2006/relationships/hyperlink" Id="rId211"/>
    <Relationship TargetMode="External" Target="https://m.edsoo.ru/f8416b58" Type="http://schemas.openxmlformats.org/officeDocument/2006/relationships/hyperlink" Id="rId212"/>
    <Relationship TargetMode="External" Target="https://m.edsoo.ru/f8416cfc" Type="http://schemas.openxmlformats.org/officeDocument/2006/relationships/hyperlink" Id="rId213"/>
    <Relationship TargetMode="External" Target="https://m.edsoo.ru/f8416fae" Type="http://schemas.openxmlformats.org/officeDocument/2006/relationships/hyperlink" Id="rId214"/>
    <Relationship TargetMode="External" Target="https://m.edsoo.ru/f8417382" Type="http://schemas.openxmlformats.org/officeDocument/2006/relationships/hyperlink" Id="rId215"/>
    <Relationship TargetMode="External" Target="https://m.edsoo.ru/f8417526" Type="http://schemas.openxmlformats.org/officeDocument/2006/relationships/hyperlink" Id="rId216"/>
    <Relationship TargetMode="External" Target="https://m.edsoo.ru/f8417918" Type="http://schemas.openxmlformats.org/officeDocument/2006/relationships/hyperlink" Id="rId217"/>
    <Relationship TargetMode="External" Target="https://m.edsoo.ru/f8417b34" Type="http://schemas.openxmlformats.org/officeDocument/2006/relationships/hyperlink" Id="rId218"/>
    <Relationship TargetMode="External" Target="https://m.edsoo.ru/f8417d1e" Type="http://schemas.openxmlformats.org/officeDocument/2006/relationships/hyperlink" Id="rId219"/>
    <Relationship TargetMode="External" Target="https://m.edsoo.ru/f8417f08" Type="http://schemas.openxmlformats.org/officeDocument/2006/relationships/hyperlink" Id="rId220"/>
    <Relationship TargetMode="External" Target="https://m.edsoo.ru/f84183b8" Type="http://schemas.openxmlformats.org/officeDocument/2006/relationships/hyperlink" Id="rId221"/>
    <Relationship TargetMode="External" Target="https://m.edsoo.ru/f84181ce" Type="http://schemas.openxmlformats.org/officeDocument/2006/relationships/hyperlink" Id="rId222"/>
    <Relationship TargetMode="External" Target="https://m.edsoo.ru/f8418778" Type="http://schemas.openxmlformats.org/officeDocument/2006/relationships/hyperlink" Id="rId223"/>
    <Relationship TargetMode="External" Target="https://m.edsoo.ru/f84185ac" Type="http://schemas.openxmlformats.org/officeDocument/2006/relationships/hyperlink" Id="rId224"/>
    <Relationship TargetMode="External" Target="https://m.edsoo.ru/f841546a" Type="http://schemas.openxmlformats.org/officeDocument/2006/relationships/hyperlink" Id="rId225"/>
    <Relationship TargetMode="External" Target="https://m.edsoo.ru/f841580c" Type="http://schemas.openxmlformats.org/officeDocument/2006/relationships/hyperlink" Id="rId226"/>
    <Relationship TargetMode="External" Target="https://m.edsoo.ru/f8415118" Type="http://schemas.openxmlformats.org/officeDocument/2006/relationships/hyperlink" Id="rId227"/>
    <Relationship TargetMode="External" Target="https://m.edsoo.ru/f84152c6" Type="http://schemas.openxmlformats.org/officeDocument/2006/relationships/hyperlink" Id="rId228"/>
    <Relationship TargetMode="External" Target="https://m.edsoo.ru/f8415636" Type="http://schemas.openxmlformats.org/officeDocument/2006/relationships/hyperlink" Id="rId229"/>
    <Relationship TargetMode="External" Target="https://m.edsoo.ru/f8415da2" Type="http://schemas.openxmlformats.org/officeDocument/2006/relationships/hyperlink" Id="rId230"/>
    <Relationship TargetMode="External" Target="https://m.edsoo.ru/f8416306" Type="http://schemas.openxmlformats.org/officeDocument/2006/relationships/hyperlink" Id="rId231"/>
    <Relationship TargetMode="External" Target="https://m.edsoo.ru/f8416180" Type="http://schemas.openxmlformats.org/officeDocument/2006/relationships/hyperlink" Id="rId232"/>
    <Relationship TargetMode="External" Target="https://m.edsoo.ru/f8415f50" Type="http://schemas.openxmlformats.org/officeDocument/2006/relationships/hyperlink" Id="rId23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