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83355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Министерство образования Тверской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Управление образования администрации Калининского муниципального района Тверской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"Славновская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Педагогический совет</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Зюкова Л.И.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1097223)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д. Славное</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833557" w:id="5"/>
    <w:p>
      <w:pPr>
        <w:sectPr>
          <w:pgSz w:w="11906" w:h="16383" w:orient="portrait"/>
        </w:sectPr>
      </w:pPr>
    </w:p>
    <w:bookmarkEnd w:id="5"/>
    <w:bookmarkEnd w:id="0"/>
    <w:bookmarkStart w:name="block-783355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7833559" w:id="8"/>
    <w:p>
      <w:pPr>
        <w:sectPr>
          <w:pgSz w:w="11906" w:h="16383" w:orient="portrait"/>
        </w:sectPr>
      </w:pPr>
    </w:p>
    <w:bookmarkEnd w:id="8"/>
    <w:bookmarkEnd w:id="6"/>
    <w:bookmarkStart w:name="block-7833552"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7833552" w:id="10"/>
    <w:p>
      <w:pPr>
        <w:sectPr>
          <w:pgSz w:w="11906" w:h="16383" w:orient="portrait"/>
        </w:sectPr>
      </w:pPr>
    </w:p>
    <w:bookmarkEnd w:id="10"/>
    <w:bookmarkEnd w:id="9"/>
    <w:bookmarkStart w:name="block-7833553"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7833553" w:id="12"/>
    <w:p>
      <w:pPr>
        <w:sectPr>
          <w:pgSz w:w="11906" w:h="16383" w:orient="portrait"/>
        </w:sectPr>
      </w:pPr>
    </w:p>
    <w:bookmarkEnd w:id="12"/>
    <w:bookmarkEnd w:id="11"/>
    <w:bookmarkStart w:name="block-7833554"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3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7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7833554" w:id="14"/>
    <w:p>
      <w:pPr>
        <w:sectPr>
          <w:pgSz w:w="16383" w:h="11906" w:orient="landscape"/>
        </w:sectPr>
      </w:pPr>
    </w:p>
    <w:bookmarkEnd w:id="14"/>
    <w:bookmarkEnd w:id="13"/>
    <w:bookmarkStart w:name="block-7833555"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4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833555" w:id="16"/>
    <w:p>
      <w:pPr>
        <w:sectPr>
          <w:pgSz w:w="16383" w:h="11906" w:orient="landscape"/>
        </w:sectPr>
      </w:pPr>
    </w:p>
    <w:bookmarkEnd w:id="16"/>
    <w:bookmarkEnd w:id="15"/>
    <w:bookmarkStart w:name="block-7833556"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833556" w:id="18"/>
    <w:p>
      <w:pPr>
        <w:sectPr>
          <w:pgSz w:w="16383" w:h="11906" w:orient="landscape"/>
        </w:sectPr>
      </w:pPr>
    </w:p>
    <w:bookmarkEnd w:id="18"/>
    <w:bookmarkEnd w:id="17"/>
    <w:bookmarkStart w:name="block-7833558"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833558" w:id="20"/>
    <w:p>
      <w:pPr>
        <w:sectPr>
          <w:pgSz w:w="11906" w:h="16383" w:orient="portrait"/>
        </w:sectPr>
      </w:pPr>
    </w:p>
    <w:bookmarkEnd w:id="20"/>
    <w:bookmarkEnd w:id="19"/>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