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50482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 xml:space="preserve">Министерство образования Тверской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Управление образования Калининского муниципального района Тверской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1841867)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д.Славное</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504824" w:id="5"/>
    <w:p>
      <w:pPr>
        <w:sectPr>
          <w:pgSz w:w="11906" w:h="16383" w:orient="portrait"/>
        </w:sectPr>
      </w:pPr>
    </w:p>
    <w:bookmarkEnd w:id="5"/>
    <w:bookmarkEnd w:id="0"/>
    <w:bookmarkStart w:name="block-1350482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504826" w:id="8"/>
    <w:p>
      <w:pPr>
        <w:sectPr>
          <w:pgSz w:w="11906" w:h="16383" w:orient="portrait"/>
        </w:sectPr>
      </w:pPr>
    </w:p>
    <w:bookmarkEnd w:id="8"/>
    <w:bookmarkEnd w:id="6"/>
    <w:bookmarkStart w:name="block-1350481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3504819" w:id="10"/>
    <w:p>
      <w:pPr>
        <w:sectPr>
          <w:pgSz w:w="11906" w:h="16383" w:orient="portrait"/>
        </w:sectPr>
      </w:pPr>
    </w:p>
    <w:bookmarkEnd w:id="10"/>
    <w:bookmarkEnd w:id="9"/>
    <w:bookmarkStart w:name="block-1350482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3504820" w:id="12"/>
    <w:p>
      <w:pPr>
        <w:sectPr>
          <w:pgSz w:w="11906" w:h="16383" w:orient="portrait"/>
        </w:sectPr>
      </w:pPr>
    </w:p>
    <w:bookmarkEnd w:id="12"/>
    <w:bookmarkEnd w:id="11"/>
    <w:bookmarkStart w:name="block-1350482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3504821" w:id="14"/>
    <w:p>
      <w:pPr>
        <w:sectPr>
          <w:pgSz w:w="16383" w:h="11906" w:orient="landscape"/>
        </w:sectPr>
      </w:pPr>
    </w:p>
    <w:bookmarkEnd w:id="14"/>
    <w:bookmarkEnd w:id="13"/>
    <w:bookmarkStart w:name="block-13504822"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504822" w:id="16"/>
    <w:p>
      <w:pPr>
        <w:sectPr>
          <w:pgSz w:w="16383" w:h="11906" w:orient="landscape"/>
        </w:sectPr>
      </w:pPr>
    </w:p>
    <w:bookmarkEnd w:id="16"/>
    <w:bookmarkEnd w:id="15"/>
    <w:bookmarkStart w:name="block-13504823"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504823" w:id="18"/>
    <w:p>
      <w:pPr>
        <w:sectPr>
          <w:pgSz w:w="16383" w:h="11906" w:orient="landscape"/>
        </w:sectPr>
      </w:pPr>
    </w:p>
    <w:bookmarkEnd w:id="18"/>
    <w:bookmarkEnd w:id="17"/>
    <w:bookmarkStart w:name="block-13504825"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504825"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