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901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694815cf-492f-440d-93e7-b47390348c58" w:id="1"/>
      <w:r>
        <w:rPr>
          <w:rFonts w:ascii="Times New Roman" w:hAnsi="Times New Roman"/>
          <w:b/>
          <w:i w:val="false"/>
          <w:color w:val="000000"/>
          <w:sz w:val="28"/>
        </w:rPr>
        <w:t>Министерство образования Тверской области</w:t>
      </w:r>
      <w:bookmarkEnd w:id="1"/>
      <w:r>
        <w:rPr>
          <w:sz w:val="28"/>
        </w:rPr>
        <w:br/>
      </w:r>
      <w:bookmarkStart w:name="694815cf-492f-440d-93e7-b47390348c58" w:id="2"/>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c400770-307d-4b40-adaa-396407dad0f1" w:id="3"/>
      <w:r>
        <w:rPr>
          <w:rFonts w:ascii="Times New Roman" w:hAnsi="Times New Roman"/>
          <w:b/>
          <w:i w:val="false"/>
          <w:color w:val="000000"/>
          <w:sz w:val="28"/>
        </w:rPr>
        <w:t>Управление образования Калининского муниципального района Тверской области</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Зюкова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227603)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910b2-0dc6-4979-98e9-d24adea8d423" w:id="4"/>
      <w:r>
        <w:rPr>
          <w:rFonts w:ascii="Times New Roman" w:hAnsi="Times New Roman"/>
          <w:b/>
          <w:i w:val="false"/>
          <w:color w:val="000000"/>
          <w:sz w:val="28"/>
        </w:rPr>
        <w:t>д.Славное</w:t>
      </w:r>
      <w:bookmarkEnd w:id="4"/>
      <w:r>
        <w:rPr>
          <w:rFonts w:ascii="Times New Roman" w:hAnsi="Times New Roman"/>
          <w:b/>
          <w:i w:val="false"/>
          <w:color w:val="000000"/>
          <w:sz w:val="28"/>
        </w:rPr>
        <w:t xml:space="preserve">‌ </w:t>
      </w:r>
      <w:bookmarkStart w:name="b7017331-7b65-4d10-acfe-a97fbc67345a"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90158" w:id="6"/>
    <w:p>
      <w:pPr>
        <w:sectPr>
          <w:pgSz w:w="11906" w:h="16383" w:orient="portrait"/>
        </w:sectPr>
      </w:pPr>
    </w:p>
    <w:bookmarkEnd w:id="6"/>
    <w:bookmarkEnd w:id="0"/>
    <w:bookmarkStart w:name="block-1590162" w:id="7"/>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ddec985a-8145-4835-94dd-4cab4866d4ad" w:id="8"/>
      <w:r>
        <w:rPr>
          <w:rFonts w:ascii="Times New Roman" w:hAnsi="Times New Roman"/>
          <w:b w:val="false"/>
          <w:i w:val="false"/>
          <w:color w:val="000000"/>
          <w:sz w:val="28"/>
        </w:rPr>
        <w:t>не менее 80 часов</w:t>
      </w:r>
      <w:bookmarkEnd w:id="8"/>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590162" w:id="9"/>
    <w:p>
      <w:pPr>
        <w:sectPr>
          <w:pgSz w:w="11906" w:h="16383" w:orient="portrait"/>
        </w:sectPr>
      </w:pPr>
    </w:p>
    <w:bookmarkEnd w:id="9"/>
    <w:bookmarkEnd w:id="7"/>
    <w:bookmarkStart w:name="block-1590160" w:id="10"/>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1"/>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1"/>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c6557ae-d295-4af1-a85d-0fdc296e52d0"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ca7d65a8-67a1-48ad-b9f5-4c964ecb554d" w:id="13"/>
      <w:r>
        <w:rPr>
          <w:rFonts w:ascii="Times New Roman" w:hAnsi="Times New Roman"/>
          <w:b w:val="false"/>
          <w:i w:val="false"/>
          <w:color w:val="000000"/>
          <w:sz w:val="28"/>
        </w:rPr>
        <w:t>и другие (по выбору).</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66727995-ccb9-483c-ab87-338e562062bf" w:id="14"/>
      <w:r>
        <w:rPr>
          <w:rFonts w:ascii="Times New Roman" w:hAnsi="Times New Roman"/>
          <w:b w:val="false"/>
          <w:i w:val="false"/>
          <w:color w:val="000000"/>
          <w:sz w:val="28"/>
        </w:rPr>
        <w:t>и другие.</w:t>
      </w:r>
      <w:bookmarkEnd w:id="1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e46fa320-3923-4d10-a9b9-62c8e2f571cd" w:id="15"/>
      <w:r>
        <w:rPr>
          <w:rFonts w:ascii="Times New Roman" w:hAnsi="Times New Roman"/>
          <w:b w:val="false"/>
          <w:i w:val="false"/>
          <w:color w:val="000000"/>
          <w:sz w:val="28"/>
        </w:rPr>
        <w:t>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63596e71-5bd8-419a-90ca-6aed494cac88" w:id="16"/>
      <w:r>
        <w:rPr>
          <w:rFonts w:ascii="Times New Roman" w:hAnsi="Times New Roman"/>
          <w:b w:val="false"/>
          <w:i w:val="false"/>
          <w:color w:val="000000"/>
          <w:sz w:val="28"/>
        </w:rPr>
        <w:t>и другие (по выбору).</w:t>
      </w:r>
      <w:bookmarkEnd w:id="1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13f49-ef73-4ff6-b09f-5cc4c35dfca4" w:id="17"/>
      <w:r>
        <w:rPr>
          <w:rFonts w:ascii="Times New Roman" w:hAnsi="Times New Roman"/>
          <w:b w:val="false"/>
          <w:i w:val="false"/>
          <w:color w:val="333333"/>
          <w:sz w:val="28"/>
        </w:rPr>
        <w:t>и другие (по выбору).</w:t>
      </w:r>
      <w:bookmarkEnd w:id="17"/>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d982dc1-4f41-4e50-8468-d935ee87e24a"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298bf26-b436-4fc1-84b0-9ebe666f1df3" w:id="19"/>
      <w:r>
        <w:rPr>
          <w:rFonts w:ascii="Times New Roman" w:hAnsi="Times New Roman"/>
          <w:b w:val="false"/>
          <w:i w:val="false"/>
          <w:color w:val="000000"/>
          <w:sz w:val="28"/>
        </w:rPr>
        <w:t>и др.</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962cdfcc-893b-46af-892f-e7c6efd8159d" w:id="20"/>
      <w:r>
        <w:rPr>
          <w:rFonts w:ascii="Times New Roman" w:hAnsi="Times New Roman"/>
          <w:b w:val="false"/>
          <w:i w:val="false"/>
          <w:color w:val="000000"/>
          <w:sz w:val="28"/>
        </w:rPr>
        <w:t>и другие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456c0f4b-38df-4ede-9bfd-a6dc69bb3da3" w:id="21"/>
      <w:r>
        <w:rPr>
          <w:rFonts w:ascii="Times New Roman" w:hAnsi="Times New Roman"/>
          <w:b w:val="false"/>
          <w:i w:val="false"/>
          <w:color w:val="000000"/>
          <w:sz w:val="28"/>
        </w:rPr>
        <w:t>(1-2 произведения) и другие.</w:t>
      </w:r>
      <w:bookmarkEnd w:id="2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795cdb6-3331-4707-b8e8-5cb0da99412e" w:id="22"/>
      <w:r>
        <w:rPr>
          <w:rFonts w:ascii="Times New Roman" w:hAnsi="Times New Roman"/>
          <w:b w:val="false"/>
          <w:i w:val="false"/>
          <w:color w:val="000000"/>
          <w:sz w:val="28"/>
        </w:rPr>
        <w:t>(по выбору, не менее пяти авторов)</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38ebb684-bb96-4634-9e10-7eed67228eb5"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dd29e9f3-12b7-4b9a-918b-b4f7d1d4e3e3" w:id="24"/>
      <w:r>
        <w:rPr>
          <w:rFonts w:ascii="Times New Roman" w:hAnsi="Times New Roman"/>
          <w:b w:val="false"/>
          <w:i w:val="false"/>
          <w:color w:val="000000"/>
          <w:sz w:val="28"/>
        </w:rPr>
        <w:t>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efb88ac4-efc6-4819-b5c6-387e3421f079" w:id="25"/>
      <w:r>
        <w:rPr>
          <w:rFonts w:ascii="Times New Roman" w:hAnsi="Times New Roman"/>
          <w:b w:val="false"/>
          <w:i w:val="false"/>
          <w:color w:val="000000"/>
          <w:sz w:val="28"/>
        </w:rPr>
        <w:t>и другие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a7e1fa52-e56b-4337-8267-56515f0ca83b" w:id="26"/>
      <w:r>
        <w:rPr>
          <w:rFonts w:ascii="Times New Roman" w:hAnsi="Times New Roman"/>
          <w:b w:val="false"/>
          <w:i w:val="false"/>
          <w:color w:val="000000"/>
          <w:sz w:val="28"/>
        </w:rPr>
        <w:t>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40ab19d4-931e-4d2b-9014-ad354b0f7461" w:id="27"/>
      <w:r>
        <w:rPr>
          <w:rFonts w:ascii="Times New Roman" w:hAnsi="Times New Roman"/>
          <w:b w:val="false"/>
          <w:i w:val="false"/>
          <w:color w:val="000000"/>
          <w:sz w:val="28"/>
        </w:rPr>
        <w:t>и другие (по выбору)</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8d7547e0-2914-4de4-90fd-ef23443cae29" w:id="28"/>
      <w:r>
        <w:rPr>
          <w:rFonts w:ascii="Times New Roman" w:hAnsi="Times New Roman"/>
          <w:b w:val="false"/>
          <w:i w:val="false"/>
          <w:color w:val="000000"/>
          <w:sz w:val="28"/>
        </w:rPr>
        <w:t>и другие</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f6c97960-2744-496b-9707-3fa9fd7e78f4" w:id="29"/>
      <w:r>
        <w:rPr>
          <w:rFonts w:ascii="Times New Roman" w:hAnsi="Times New Roman"/>
          <w:b w:val="false"/>
          <w:i w:val="false"/>
          <w:color w:val="000000"/>
          <w:sz w:val="28"/>
        </w:rPr>
        <w:t>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e10d51fb-77d6-4eb6-82fa-e73f940d872c" w:id="30"/>
      <w:r>
        <w:rPr>
          <w:rFonts w:ascii="Times New Roman" w:hAnsi="Times New Roman"/>
          <w:b w:val="false"/>
          <w:i w:val="false"/>
          <w:color w:val="000000"/>
          <w:sz w:val="28"/>
        </w:rPr>
        <w:t>и другие (по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75f04348-e596-4238-bab2-9e51a0dd9d49" w:id="31"/>
      <w:r>
        <w:rPr>
          <w:rFonts w:ascii="Times New Roman" w:hAnsi="Times New Roman"/>
          <w:b w:val="false"/>
          <w:i w:val="false"/>
          <w:color w:val="000000"/>
          <w:sz w:val="28"/>
        </w:rPr>
        <w:t>(по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00a4a385-cff4-49eb-ae4b-82aa3880cc76" w:id="32"/>
      <w:r>
        <w:rPr>
          <w:rFonts w:ascii="Times New Roman" w:hAnsi="Times New Roman"/>
          <w:b w:val="false"/>
          <w:i w:val="false"/>
          <w:color w:val="000000"/>
          <w:sz w:val="28"/>
        </w:rPr>
        <w:t>и другое (по выбору)</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e5bc33d-ae81-4c2f-be70-c19efbdc81bd" w:id="33"/>
      <w:r>
        <w:rPr>
          <w:rFonts w:ascii="Times New Roman" w:hAnsi="Times New Roman"/>
          <w:b w:val="false"/>
          <w:i w:val="false"/>
          <w:color w:val="000000"/>
          <w:sz w:val="28"/>
        </w:rPr>
        <w:t>(не менее двух произведений)</w:t>
      </w:r>
      <w:bookmarkEnd w:id="33"/>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55b8cda5-6d6e-49c3-8976-c08403fa95c8" w:id="34"/>
      <w:r>
        <w:rPr>
          <w:rFonts w:ascii="Times New Roman" w:hAnsi="Times New Roman"/>
          <w:b w:val="false"/>
          <w:i w:val="false"/>
          <w:color w:val="000000"/>
          <w:sz w:val="28"/>
        </w:rPr>
        <w:t>и др.</w:t>
      </w:r>
      <w:bookmarkEnd w:id="34"/>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cc294092-e172-41aa-9592-11fd4136cf7d" w:id="35"/>
      <w:r>
        <w:rPr>
          <w:rFonts w:ascii="Times New Roman" w:hAnsi="Times New Roman"/>
          <w:b w:val="false"/>
          <w:i w:val="false"/>
          <w:color w:val="000000"/>
          <w:sz w:val="28"/>
        </w:rPr>
        <w:t>и другие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d00a8a00-2c60-4286-8f19-088326d29c80" w:id="36"/>
      <w:r>
        <w:rPr>
          <w:rFonts w:ascii="Times New Roman" w:hAnsi="Times New Roman"/>
          <w:b w:val="false"/>
          <w:i w:val="false"/>
          <w:color w:val="000000"/>
          <w:sz w:val="28"/>
        </w:rPr>
        <w:t>и другое (по выбору)</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9a1ca34d-f9dc-4302-9e63-e924ee605cec" w:id="37"/>
      <w:r>
        <w:rPr>
          <w:rFonts w:ascii="Times New Roman" w:hAnsi="Times New Roman"/>
          <w:b w:val="false"/>
          <w:i w:val="false"/>
          <w:color w:val="000000"/>
          <w:sz w:val="28"/>
        </w:rPr>
        <w:t>и др.)</w:t>
      </w:r>
      <w:bookmarkEnd w:id="37"/>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58561a97-d265-41cb-bf59-ddf30c464d8d"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dc3f83fe-0982-472d-91b9-5894bc2e1b31"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ee2506f9-6b35-4c15-96b7-0a6f7dca45fe" w:id="40"/>
      <w:r>
        <w:rPr>
          <w:rFonts w:ascii="Times New Roman" w:hAnsi="Times New Roman"/>
          <w:b w:val="false"/>
          <w:i w:val="false"/>
          <w:color w:val="000000"/>
          <w:sz w:val="28"/>
        </w:rPr>
        <w:t>и другие (по выбору)</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614c2242-0143-4009-8e7f-ab46c40b7926" w:id="41"/>
      <w:r>
        <w:rPr>
          <w:rFonts w:ascii="Times New Roman" w:hAnsi="Times New Roman"/>
          <w:b w:val="false"/>
          <w:i w:val="false"/>
          <w:color w:val="000000"/>
          <w:sz w:val="28"/>
        </w:rPr>
        <w:t>(не менее двух)</w:t>
      </w:r>
      <w:bookmarkEnd w:id="41"/>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43b4fd57-b309-4401-8773-3c89ed62f2bd" w:id="42"/>
      <w:r>
        <w:rPr>
          <w:rFonts w:ascii="Times New Roman" w:hAnsi="Times New Roman"/>
          <w:b w:val="false"/>
          <w:i w:val="false"/>
          <w:color w:val="000000"/>
          <w:sz w:val="28"/>
        </w:rPr>
        <w:t>и другие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b441a4bc-2148-48fb-b8e8-dcc0759b7593" w:id="43"/>
      <w:r>
        <w:rPr>
          <w:rFonts w:ascii="Times New Roman" w:hAnsi="Times New Roman"/>
          <w:b w:val="false"/>
          <w:i w:val="false"/>
          <w:color w:val="000000"/>
          <w:sz w:val="28"/>
        </w:rPr>
        <w:t>(не менее пяти авторов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018b3a6-4dcc-4ca1-a250-12e2f12102b5" w:id="44"/>
      <w:r>
        <w:rPr>
          <w:rFonts w:ascii="Times New Roman" w:hAnsi="Times New Roman"/>
          <w:b w:val="false"/>
          <w:i w:val="false"/>
          <w:color w:val="000000"/>
          <w:sz w:val="28"/>
        </w:rPr>
        <w:t>С. А. Есенина, А. П. Чехова, К. Г. Паустовского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1033d91b-8f88-47bd-803e-0ed377ac696a" w:id="45"/>
      <w:r>
        <w:rPr>
          <w:rFonts w:ascii="Times New Roman" w:hAnsi="Times New Roman"/>
          <w:b w:val="false"/>
          <w:i w:val="false"/>
          <w:color w:val="000000"/>
          <w:sz w:val="28"/>
        </w:rPr>
        <w:t>и другие (по выбору)</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a132e50c-1cdf-403a-8303-def77894f164" w:id="46"/>
      <w:r>
        <w:rPr>
          <w:rFonts w:ascii="Times New Roman" w:hAnsi="Times New Roman"/>
          <w:b w:val="false"/>
          <w:i w:val="false"/>
          <w:color w:val="000000"/>
          <w:sz w:val="28"/>
        </w:rPr>
        <w:t>(не менее трёх произведений)</w:t>
      </w:r>
      <w:bookmarkEnd w:id="46"/>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4e72b4a5-ca1b-4b4f-8871-9a881be6ba0e" w:id="47"/>
      <w:r>
        <w:rPr>
          <w:rFonts w:ascii="Times New Roman" w:hAnsi="Times New Roman"/>
          <w:b w:val="false"/>
          <w:i w:val="false"/>
          <w:color w:val="000000"/>
          <w:sz w:val="28"/>
        </w:rPr>
        <w:t>и другие</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f86cba24-245b-4adf-a152-d400b1261545" w:id="48"/>
      <w:r>
        <w:rPr>
          <w:rFonts w:ascii="Times New Roman" w:hAnsi="Times New Roman"/>
          <w:b w:val="false"/>
          <w:i w:val="false"/>
          <w:color w:val="000000"/>
          <w:sz w:val="28"/>
        </w:rPr>
        <w:t>(не менее двух)</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fe929a01-33b4-4b39-9e3d-6611afcac377" w:id="49"/>
      <w:r>
        <w:rPr>
          <w:rFonts w:ascii="Times New Roman" w:hAnsi="Times New Roman"/>
          <w:b w:val="false"/>
          <w:i w:val="false"/>
          <w:color w:val="000000"/>
          <w:sz w:val="28"/>
        </w:rPr>
        <w:t>и др.</w:t>
      </w:r>
      <w:bookmarkEnd w:id="49"/>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778a2326-caf5-43f1-afe4-4182f4966524" w:id="50"/>
      <w:r>
        <w:rPr>
          <w:rFonts w:ascii="Times New Roman" w:hAnsi="Times New Roman"/>
          <w:b w:val="false"/>
          <w:i w:val="false"/>
          <w:color w:val="000000"/>
          <w:sz w:val="28"/>
        </w:rPr>
        <w:t>и другие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be0a3ce7-2810-4152-bdbb-e9b59639e326" w:id="51"/>
      <w:r>
        <w:rPr>
          <w:rFonts w:ascii="Times New Roman" w:hAnsi="Times New Roman"/>
          <w:b w:val="false"/>
          <w:i w:val="false"/>
          <w:color w:val="000000"/>
          <w:sz w:val="28"/>
        </w:rPr>
        <w:t>и другое (по выбору)</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331dfbe2-0c2a-4d57-bae5-dd9be04207aa" w:id="52"/>
      <w:r>
        <w:rPr>
          <w:rFonts w:ascii="Times New Roman" w:hAnsi="Times New Roman"/>
          <w:b w:val="false"/>
          <w:i w:val="false"/>
          <w:color w:val="000000"/>
          <w:sz w:val="28"/>
        </w:rPr>
        <w:t>произведения по выбору двух-трёх авторов</w:t>
      </w:r>
      <w:bookmarkEnd w:id="52"/>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03c27566-d1a1-4f16-a468-2534a5c3d7cb" w:id="53"/>
      <w:r>
        <w:rPr>
          <w:rFonts w:ascii="Times New Roman" w:hAnsi="Times New Roman"/>
          <w:b w:val="false"/>
          <w:i w:val="false"/>
          <w:color w:val="000000"/>
          <w:sz w:val="28"/>
        </w:rPr>
        <w:t>и другие (по выбору)</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37ba09b2-c44c-4867-9734-3337735e34d7" w:id="54"/>
      <w:r>
        <w:rPr>
          <w:rFonts w:ascii="Times New Roman" w:hAnsi="Times New Roman"/>
          <w:b w:val="false"/>
          <w:i w:val="false"/>
          <w:color w:val="000000"/>
          <w:sz w:val="28"/>
        </w:rPr>
        <w:t>(не менее двух произведений)</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4986842-2eb9-40c1-9200-5982dff42a34" w:id="55"/>
      <w:r>
        <w:rPr>
          <w:rFonts w:ascii="Times New Roman" w:hAnsi="Times New Roman"/>
          <w:b w:val="false"/>
          <w:i w:val="false"/>
          <w:color w:val="000000"/>
          <w:sz w:val="28"/>
        </w:rPr>
        <w:t>М. М. Зощенко и др.</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29ee45c0-37f9-4bc3-837c-5489bfeee391" w:id="56"/>
      <w:r>
        <w:rPr>
          <w:rFonts w:ascii="Times New Roman" w:hAnsi="Times New Roman"/>
          <w:b w:val="false"/>
          <w:i w:val="false"/>
          <w:color w:val="000000"/>
          <w:sz w:val="28"/>
        </w:rPr>
        <w:t>и другие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61601e78-795b-42c8-84b7-ee41b7724e5d" w:id="57"/>
      <w:r>
        <w:rPr>
          <w:rFonts w:ascii="Times New Roman" w:hAnsi="Times New Roman"/>
          <w:b w:val="false"/>
          <w:i w:val="false"/>
          <w:color w:val="000000"/>
          <w:sz w:val="28"/>
        </w:rPr>
        <w:t>(произведения двух-трёх авторов по выбору):</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092e5d3-308e-406e-9ded-49cfe306308f" w:id="58"/>
      <w:r>
        <w:rPr>
          <w:rFonts w:ascii="Times New Roman" w:hAnsi="Times New Roman"/>
          <w:b w:val="false"/>
          <w:i w:val="false"/>
          <w:color w:val="000000"/>
          <w:sz w:val="28"/>
        </w:rPr>
        <w:t>Р. Киплинга.</w:t>
      </w:r>
      <w:bookmarkEnd w:id="5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bc006481-9149-41fe-9c87-858e6b4a7b93" w:id="59"/>
      <w:r>
        <w:rPr>
          <w:rFonts w:ascii="Times New Roman" w:hAnsi="Times New Roman"/>
          <w:b w:val="false"/>
          <w:i w:val="false"/>
          <w:color w:val="000000"/>
          <w:sz w:val="28"/>
        </w:rPr>
        <w:t>и другие (по выбору)</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22bb0d2e-ad81-40b0-b0be-dd89da9f72dc" w:id="60"/>
      <w:r>
        <w:rPr>
          <w:rFonts w:ascii="Times New Roman" w:hAnsi="Times New Roman"/>
          <w:b w:val="false"/>
          <w:i w:val="false"/>
          <w:color w:val="000000"/>
          <w:sz w:val="28"/>
        </w:rPr>
        <w:t>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aef5db48-a5ba-41f7-b163-0303bacd376a" w:id="61"/>
      <w:r>
        <w:rPr>
          <w:rFonts w:ascii="Times New Roman" w:hAnsi="Times New Roman"/>
          <w:b w:val="false"/>
          <w:i w:val="false"/>
          <w:color w:val="000000"/>
          <w:sz w:val="28"/>
        </w:rPr>
        <w:t>(1-2 рассказа военно-исторической тематики) и другие (по выбору).</w:t>
      </w:r>
      <w:bookmarkEnd w:id="6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84376614-4523-4b0a-9f16-ae119cf5e9dc"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3b38b09e-3fe3-499c-b80d-cceeb3629ca1" w:id="63"/>
      <w:r>
        <w:rPr>
          <w:rFonts w:ascii="Times New Roman" w:hAnsi="Times New Roman"/>
          <w:b w:val="false"/>
          <w:i w:val="false"/>
          <w:color w:val="000000"/>
          <w:sz w:val="28"/>
        </w:rPr>
        <w:t>(2-3 сказки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3d9e8111-f715-4c8f-b609-9be939e4edcb" w:id="64"/>
      <w:r>
        <w:rPr>
          <w:rFonts w:ascii="Times New Roman" w:hAnsi="Times New Roman"/>
          <w:b w:val="false"/>
          <w:i w:val="false"/>
          <w:color w:val="000000"/>
          <w:sz w:val="28"/>
        </w:rPr>
        <w:t>(1-2 по выбору)</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85f049d2-bd23-4247-86de-df33da036e22" w:id="65"/>
      <w:r>
        <w:rPr>
          <w:rFonts w:ascii="Times New Roman" w:hAnsi="Times New Roman"/>
          <w:b w:val="false"/>
          <w:i w:val="false"/>
          <w:color w:val="000000"/>
          <w:sz w:val="28"/>
        </w:rPr>
        <w:t>и другие</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8d9e167-2e1b-48a4-8672-33b243ab1f7a" w:id="66"/>
      <w:r>
        <w:rPr>
          <w:rFonts w:ascii="Times New Roman" w:hAnsi="Times New Roman"/>
          <w:b w:val="false"/>
          <w:i w:val="false"/>
          <w:color w:val="000000"/>
          <w:sz w:val="28"/>
        </w:rPr>
        <w:t>(не менее трёх)</w:t>
      </w:r>
      <w:bookmarkEnd w:id="66"/>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be84008f-4714-4af7-9a8d-d5db8855805f" w:id="67"/>
      <w:r>
        <w:rPr>
          <w:rFonts w:ascii="Times New Roman" w:hAnsi="Times New Roman"/>
          <w:b w:val="false"/>
          <w:i w:val="false"/>
          <w:color w:val="000000"/>
          <w:sz w:val="28"/>
        </w:rPr>
        <w:t>и другие</w:t>
      </w:r>
      <w:bookmarkEnd w:id="6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2efe8bc1-9239-4ace-b5a7-c3561f743493" w:id="68"/>
      <w:r>
        <w:rPr>
          <w:rFonts w:ascii="Times New Roman" w:hAnsi="Times New Roman"/>
          <w:b w:val="false"/>
          <w:i w:val="false"/>
          <w:color w:val="000000"/>
          <w:sz w:val="28"/>
        </w:rPr>
        <w:t>(не менее трёх)</w:t>
      </w:r>
      <w:bookmarkEnd w:id="68"/>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f1d30773-6a94-4f42-887a-2166f2750849" w:id="69"/>
      <w:r>
        <w:rPr>
          <w:rFonts w:ascii="Times New Roman" w:hAnsi="Times New Roman"/>
          <w:b w:val="false"/>
          <w:i w:val="false"/>
          <w:color w:val="000000"/>
          <w:sz w:val="28"/>
        </w:rPr>
        <w:t>и другие</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d24420f5-7784-4de8-bf47-fec2f656960e" w:id="70"/>
      <w:r>
        <w:rPr>
          <w:rFonts w:ascii="Times New Roman" w:hAnsi="Times New Roman"/>
          <w:b w:val="false"/>
          <w:i w:val="false"/>
          <w:color w:val="000000"/>
          <w:sz w:val="28"/>
        </w:rPr>
        <w:t>(две-три по выбору)</w:t>
      </w:r>
      <w:bookmarkEnd w:id="70"/>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cda96387-1c94-4697-ac9d-f64db13bc866" w:id="71"/>
      <w:r>
        <w:rPr>
          <w:rFonts w:ascii="Times New Roman" w:hAnsi="Times New Roman"/>
          <w:b w:val="false"/>
          <w:i w:val="false"/>
          <w:color w:val="000000"/>
          <w:sz w:val="28"/>
        </w:rPr>
        <w:t>и др.</w:t>
      </w:r>
      <w:bookmarkEnd w:id="71"/>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08954654-1f97-4b2e-9229-74ec92d8c8a5" w:id="72"/>
      <w:r>
        <w:rPr>
          <w:rFonts w:ascii="Times New Roman" w:hAnsi="Times New Roman"/>
          <w:b w:val="false"/>
          <w:i w:val="false"/>
          <w:color w:val="000000"/>
          <w:sz w:val="28"/>
        </w:rPr>
        <w:t>и другие</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b631436a-def7-48d2-b0a7-7e64aceb08fd" w:id="73"/>
      <w:r>
        <w:rPr>
          <w:rFonts w:ascii="Times New Roman" w:hAnsi="Times New Roman"/>
          <w:b w:val="false"/>
          <w:i w:val="false"/>
          <w:color w:val="000000"/>
          <w:sz w:val="28"/>
        </w:rPr>
        <w:t>(не менее пяти авторов по выбору)</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9a99601d-2f81-41a7-a40b-18f4d76e554b" w:id="74"/>
      <w:r>
        <w:rPr>
          <w:rFonts w:ascii="Times New Roman" w:hAnsi="Times New Roman"/>
          <w:b w:val="false"/>
          <w:i w:val="false"/>
          <w:color w:val="000000"/>
          <w:sz w:val="28"/>
        </w:rPr>
        <w:t>Н. А. Некрасов, И. А. Бунин, А. А. Блок, К. Д. Бальмонт и др.</w:t>
      </w:r>
      <w:bookmarkEnd w:id="74"/>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36c94d-b3f5-4b3d-a3c7-3ba766d230a2" w:id="75"/>
      <w:r>
        <w:rPr>
          <w:rFonts w:ascii="Times New Roman" w:hAnsi="Times New Roman"/>
          <w:b w:val="false"/>
          <w:i w:val="false"/>
          <w:color w:val="333333"/>
          <w:sz w:val="28"/>
        </w:rPr>
        <w:t>и другие (по выбору).</w:t>
      </w:r>
      <w:bookmarkEnd w:id="75"/>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9f73dd0a-54f2-4590-ac41-ba0d876049a1" w:id="76"/>
      <w:r>
        <w:rPr>
          <w:rFonts w:ascii="Times New Roman" w:hAnsi="Times New Roman"/>
          <w:b w:val="false"/>
          <w:i w:val="false"/>
          <w:color w:val="000000"/>
          <w:sz w:val="28"/>
        </w:rPr>
        <w:t>(не менее трёх произведений)</w:t>
      </w:r>
      <w:bookmarkEnd w:id="76"/>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d876fe18-c1a8-4a91-8d52-d25058604082" w:id="77"/>
      <w:r>
        <w:rPr>
          <w:rFonts w:ascii="Times New Roman" w:hAnsi="Times New Roman"/>
          <w:b w:val="false"/>
          <w:i w:val="false"/>
          <w:color w:val="000000"/>
          <w:sz w:val="28"/>
        </w:rPr>
        <w:t>и другие (по выбору)</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246de2e0-56be-4295-9596-db940aac14bd" w:id="78"/>
      <w:r>
        <w:rPr>
          <w:rFonts w:ascii="Times New Roman" w:hAnsi="Times New Roman"/>
          <w:b w:val="false"/>
          <w:i w:val="false"/>
          <w:color w:val="000000"/>
          <w:sz w:val="28"/>
        </w:rPr>
        <w:t>(не менее трёх авторов)</w:t>
      </w:r>
      <w:bookmarkEnd w:id="78"/>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bc1695a5-bd06-4a76-858a-d4d40b281db4" w:id="79"/>
      <w:r>
        <w:rPr>
          <w:rFonts w:ascii="Times New Roman" w:hAnsi="Times New Roman"/>
          <w:b w:val="false"/>
          <w:i w:val="false"/>
          <w:color w:val="000000"/>
          <w:sz w:val="28"/>
        </w:rPr>
        <w:t>А. И. Куприна, К. Г. Паустовского, Ю. И. Коваля и др.</w:t>
      </w:r>
      <w:bookmarkEnd w:id="7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3cc23b0-61c4-4e00-b89d-508f8c0c86cc" w:id="80"/>
      <w:r>
        <w:rPr>
          <w:rFonts w:ascii="Times New Roman" w:hAnsi="Times New Roman"/>
          <w:b w:val="false"/>
          <w:i w:val="false"/>
          <w:color w:val="333333"/>
          <w:sz w:val="28"/>
        </w:rPr>
        <w:t>и другие (по выбору).</w:t>
      </w:r>
      <w:bookmarkEnd w:id="80"/>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7d70a143-b34a-48de-a855-a34e00cf3c38" w:id="81"/>
      <w:r>
        <w:rPr>
          <w:rFonts w:ascii="Times New Roman" w:hAnsi="Times New Roman"/>
          <w:b w:val="false"/>
          <w:i w:val="false"/>
          <w:color w:val="000000"/>
          <w:sz w:val="28"/>
        </w:rPr>
        <w:t>(на примере произведений не менее трёх авторов)</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26220ac3-4e82-456a-9e95-74ad70c180f4" w:id="82"/>
      <w:r>
        <w:rPr>
          <w:rFonts w:ascii="Times New Roman" w:hAnsi="Times New Roman"/>
          <w:b w:val="false"/>
          <w:i w:val="false"/>
          <w:color w:val="000000"/>
          <w:sz w:val="28"/>
        </w:rPr>
        <w:t>Б. С. Житкова, В. В. Крапивина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a4cb9ea3-0451-4889-b1a1-f6f4710bf1d9" w:id="83"/>
      <w:r>
        <w:rPr>
          <w:rFonts w:ascii="Times New Roman" w:hAnsi="Times New Roman"/>
          <w:b w:val="false"/>
          <w:i w:val="false"/>
          <w:color w:val="000000"/>
          <w:sz w:val="28"/>
        </w:rPr>
        <w:t>(1-2 рассказа из цикла)</w:t>
      </w:r>
      <w:bookmarkEnd w:id="83"/>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9ce33c6b-ec01-45c7-8e71-faa83c253d05" w:id="84"/>
      <w:r>
        <w:rPr>
          <w:rFonts w:ascii="Times New Roman" w:hAnsi="Times New Roman"/>
          <w:b w:val="false"/>
          <w:i w:val="false"/>
          <w:color w:val="000000"/>
          <w:sz w:val="28"/>
        </w:rPr>
        <w:t>(одна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062a5f32-e196-4fe2-a2d8-404f5174ede8" w:id="85"/>
      <w:r>
        <w:rPr>
          <w:rFonts w:ascii="Times New Roman" w:hAnsi="Times New Roman"/>
          <w:b w:val="false"/>
          <w:i w:val="false"/>
          <w:color w:val="000000"/>
          <w:sz w:val="28"/>
        </w:rPr>
        <w:t>(не менее двух произведений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4e231ac4-4ac0-464c-bde6-6a1b7d5919e6" w:id="86"/>
      <w:r>
        <w:rPr>
          <w:rFonts w:ascii="Times New Roman" w:hAnsi="Times New Roman"/>
          <w:b w:val="false"/>
          <w:i w:val="false"/>
          <w:color w:val="000000"/>
          <w:sz w:val="28"/>
        </w:rPr>
        <w:t>М. М. Зощенко, В. В. Голявкина</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53c080ee-763e-43ed-999e-471164d70763" w:id="87"/>
      <w:r>
        <w:rPr>
          <w:rFonts w:ascii="Times New Roman" w:hAnsi="Times New Roman"/>
          <w:b w:val="false"/>
          <w:i w:val="false"/>
          <w:color w:val="000000"/>
          <w:sz w:val="28"/>
        </w:rPr>
        <w:t>(1-2 произведения по выбору)</w:t>
      </w:r>
      <w:bookmarkEnd w:id="87"/>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26aa4aeb-d898-422a-9eda-b866102f0def" w:id="88"/>
      <w:r>
        <w:rPr>
          <w:rFonts w:ascii="Times New Roman" w:hAnsi="Times New Roman"/>
          <w:b w:val="false"/>
          <w:i w:val="false"/>
          <w:color w:val="000000"/>
          <w:sz w:val="28"/>
        </w:rPr>
        <w:t>и другие</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e9a53ab-3e80-4b5b-8ed7-4e2e364c4403" w:id="89"/>
      <w:r>
        <w:rPr>
          <w:rFonts w:ascii="Times New Roman" w:hAnsi="Times New Roman"/>
          <w:b w:val="false"/>
          <w:i w:val="false"/>
          <w:color w:val="000000"/>
          <w:sz w:val="28"/>
        </w:rPr>
        <w:t>Ш. Перро, братьев Гримм и др.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47a66d7e-7bca-4ea2-ba5d-914bf7023a72" w:id="90"/>
      <w:r>
        <w:rPr>
          <w:rFonts w:ascii="Times New Roman" w:hAnsi="Times New Roman"/>
          <w:b w:val="false"/>
          <w:i w:val="false"/>
          <w:color w:val="000000"/>
          <w:sz w:val="28"/>
        </w:rPr>
        <w:t>и другие (по выбору)</w:t>
      </w:r>
      <w:bookmarkEnd w:id="9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1"/>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1"/>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590160" w:id="92"/>
    <w:p>
      <w:pPr>
        <w:sectPr>
          <w:pgSz w:w="11906" w:h="16383" w:orient="portrait"/>
        </w:sectPr>
      </w:pPr>
    </w:p>
    <w:bookmarkEnd w:id="92"/>
    <w:bookmarkEnd w:id="10"/>
    <w:bookmarkStart w:name="block-1590159" w:id="93"/>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590159" w:id="94"/>
    <w:p>
      <w:pPr>
        <w:sectPr>
          <w:pgSz w:w="11906" w:h="16383" w:orient="portrait"/>
        </w:sectPr>
      </w:pPr>
    </w:p>
    <w:bookmarkEnd w:id="94"/>
    <w:bookmarkEnd w:id="93"/>
    <w:bookmarkStart w:name="block-1590161" w:id="9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590161" w:id="96"/>
    <w:p>
      <w:pPr>
        <w:sectPr>
          <w:pgSz w:w="16383" w:h="11906" w:orient="landscape"/>
        </w:sectPr>
      </w:pPr>
    </w:p>
    <w:bookmarkEnd w:id="96"/>
    <w:bookmarkEnd w:id="95"/>
    <w:bookmarkStart w:name="block-1590156" w:id="9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45"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16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90156" w:id="98"/>
    <w:p>
      <w:pPr>
        <w:sectPr>
          <w:pgSz w:w="16383" w:h="11906" w:orient="landscape"/>
        </w:sectPr>
      </w:pPr>
    </w:p>
    <w:bookmarkEnd w:id="98"/>
    <w:bookmarkEnd w:id="97"/>
    <w:bookmarkStart w:name="block-1590157" w:id="9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90157" w:id="100"/>
    <w:p>
      <w:pPr>
        <w:sectPr>
          <w:pgSz w:w="11906" w:h="16383" w:orient="portrait"/>
        </w:sectPr>
      </w:pPr>
    </w:p>
    <w:bookmarkEnd w:id="100"/>
    <w:bookmarkEnd w:id="9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