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863320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9e261362-ffd0-48e2-97ec-67d0cfd64d9a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Тверской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a857474-d364-4484-b584-baf24ad6f13e" w:id="2"/>
      <w:r>
        <w:rPr>
          <w:rFonts w:ascii="Times New Roman" w:hAnsi="Times New Roman"/>
          <w:b/>
          <w:i w:val="false"/>
          <w:color w:val="000000"/>
          <w:sz w:val="28"/>
        </w:rPr>
        <w:t xml:space="preserve">Управление образования администрации </w:t>
      </w:r>
      <w:bookmarkEnd w:id="2"/>
      <w:r>
        <w:rPr>
          <w:sz w:val="28"/>
        </w:rPr>
        <w:br/>
      </w:r>
      <w:bookmarkStart w:name="fa857474-d364-4484-b584-baf24ad6f13e" w:id="3"/>
      <w:r>
        <w:rPr>
          <w:rFonts w:ascii="Times New Roman" w:hAnsi="Times New Roman"/>
          <w:b/>
          <w:i w:val="false"/>
          <w:color w:val="000000"/>
          <w:sz w:val="28"/>
        </w:rPr>
        <w:t xml:space="preserve"> Калининского муниципального района Тверской области</w:t>
      </w:r>
      <w:bookmarkEnd w:id="3"/>
      <w:r>
        <w:rPr>
          <w:sz w:val="28"/>
        </w:rPr>
        <w:br/>
      </w:r>
      <w:bookmarkStart w:name="fa857474-d364-4484-b584-baf24ad6f13e" w:id="4"/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"Славновская ООШ"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786B3D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Зюкова Л.И.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1C64E26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611AF" w:rsidR="007611AF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408547)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обучающихся 7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ae4c76de-41ab-46d4-9fe8-5c6b8c856b06" w:id="5"/>
      <w:r>
        <w:rPr>
          <w:rFonts w:ascii="Times New Roman" w:hAnsi="Times New Roman"/>
          <w:b/>
          <w:i w:val="false"/>
          <w:color w:val="000000"/>
          <w:sz w:val="28"/>
        </w:rPr>
        <w:t>Славное -</w:t>
      </w:r>
      <w:bookmarkEnd w:id="5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22e736e0-d89d-49da-83ee-47ec29d46038" w:id="6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6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863320" w:id="7"/>
    <w:p>
      <w:pPr>
        <w:sectPr>
          <w:pgSz w:w="11906" w:h="16383" w:orient="portrait"/>
        </w:sectPr>
      </w:pPr>
    </w:p>
    <w:bookmarkEnd w:id="7"/>
    <w:bookmarkEnd w:id="0"/>
    <w:bookmarkStart w:name="block-2863321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в основном общем образовании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задачи учебного предмета «Информатика» – сформировать у обучающихся: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грамотность;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теоретические основы информатики;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алгоритмы и программирование;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c77c369-253a-42d0-9f35-54c4c9eeb23c" w:id="9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863321" w:id="10"/>
    <w:p>
      <w:pPr>
        <w:sectPr>
          <w:pgSz w:w="11906" w:h="16383" w:orient="portrait"/>
        </w:sectPr>
      </w:pPr>
    </w:p>
    <w:bookmarkEnd w:id="10"/>
    <w:bookmarkEnd w:id="8"/>
    <w:bookmarkStart w:name="block-2863322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 – универсальное устройство обработки данных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Параллельные вычисления.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безопасности и правила работы на компьютере.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Программы и данные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Компьютерные сети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сервисы интернет-коммуникаций.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Информация и информационные процессы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– одно из основных понятий современной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Представление информации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Скорость передачи данных. Единицы скорости передачи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Искажение информации при передаче.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цифровом представлении аудиовизуальных и других непрерывных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цвета. Цветовые модели. Модель RGB. Глубина кодирования. Палитра.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Разрядность и частота записи. Количество каналов записи.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Текстовые документы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Компьютерная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Мультимедийные презентации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Добавление на слайд аудиовизуальных данных. Анимация. Гиперссылки.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Системы счисления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Римская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операции в двоичной системе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Элементы математической логики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элементы. Знакомство с логическими основами компьютера.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и алгоритмы. Алгоритмические конструкции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программирования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программирования (Python, C++, Паскаль, Java, C#, Школьный Алгоритмический Язык).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программирования: редактор текста программ, транслятор, отладчик.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Переменная: тип, имя, значение. Целые, вещественные и символьные переменные.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Анализ алгоритмов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Глобальная сеть Интернет и стратегии безопасного поведения в ней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в информационном пространстве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Моделирование как метод познания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модели. Таблица как представление 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Базы данных. Отбор в таблице строк,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Разработка алгоритмов и программ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Управление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таблицы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 в современном обществе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bookmarkStart w:name="block-2863322" w:id="12"/>
    <w:p>
      <w:pPr>
        <w:sectPr>
          <w:pgSz w:w="11906" w:h="16383" w:orient="portrait"/>
        </w:sectPr>
      </w:pPr>
    </w:p>
    <w:bookmarkEnd w:id="12"/>
    <w:bookmarkEnd w:id="11"/>
    <w:bookmarkStart w:name="block-2863323" w:id="13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ценностей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жизненных и учебных ситуациях проблемы, требующие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самоконтроля, самомотивации и рефлексии;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себя на место другого человека, понимать мотивы и намерения другого.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Принятие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характеристики компьютера с задачами, решаемыми с его помощью;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структуру адресов веб-ресурсов;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сервисы интернет-коммуникаций;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bookmarkStart w:name="block-2863323" w:id="14"/>
    <w:p>
      <w:pPr>
        <w:sectPr>
          <w:pgSz w:w="11906" w:h="16383" w:orient="portrait"/>
        </w:sectPr>
      </w:pPr>
    </w:p>
    <w:bookmarkEnd w:id="14"/>
    <w:bookmarkEnd w:id="13"/>
    <w:bookmarkStart w:name="block-2863325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57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863325" w:id="16"/>
    <w:p>
      <w:pPr>
        <w:sectPr>
          <w:pgSz w:w="16383" w:h="11906" w:orient="landscape"/>
        </w:sectPr>
      </w:pPr>
    </w:p>
    <w:bookmarkEnd w:id="16"/>
    <w:bookmarkEnd w:id="15"/>
    <w:bookmarkStart w:name="block-2863326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94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https://m.edsoo.ru/8a1523ee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https://m.edsoo.ru/8a152826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https://m.edsoo.ru/8a152a74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https://m.edsoo.ru/8a152cfe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https://m.edsoo.ru/8a153244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https://m.edsoo.ru/8a153460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https://m.edsoo.ru/8a161966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https://m.edsoo.ru/8a161e2a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https://m.edsoo.ru/8a161fec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https://m.edsoo.ru/8a162186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https://m.edsoo.ru/8a162316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https://m.edsoo.ru/8a16249c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https://m.edsoo.ru/8a1625f0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https://m.edsoo.ru/8a162848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https://m.edsoo.ru/8a1629ec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https://m.edsoo.ru/8a162d02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https://m.edsoo.ru/8a162e7e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https://m.edsoo.ru/8a162fe6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https://m.edsoo.ru/8a1635c2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https://m.edsoo.ru/8a163874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https://m.edsoo.ru/8a1639d2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https://m.edsoo.ru/8a163b30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https://m.edsoo.ru/8a16404e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https://m.edsoo.ru/8a1642c4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https://m.edsoo.ru/8a164472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https://m.edsoo.ru/8a164828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2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https://m.edsoo.ru/8a1649e0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https://m.edsoo.ru/8a164ba2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https://m.edsoo.ru/8a164d96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https://m.edsoo.ru/8a165296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https://m.edsoo.ru/8a16549e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https://m.edsoo.ru/8a16564c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https://m.edsoo.ru/8a1657fa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https://m.edsoo.ru/8a165b56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https://m.edsoo.ru/8a165cf0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https://m.edsoo.ru/8a165e94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https://m.edsoo.ru/8a178c38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https://m.edsoo.ru/8a179606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https://m.edsoo.ru/8a17998a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https://m.edsoo.ru/8a179aac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https://m.edsoo.ru/8a17a06a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«Исполнители и алгоритмы. Алгоритмические конструкции»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https://m.edsoo.ru/8a17a18c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https://m.edsoo.ru/8a17ac4a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https://m.edsoo.ru/8a17ad6c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https://m.edsoo.ru/8a17ae8e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https://m.edsoo.ru/8a17afa6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https://m.edsoo.ru/8a17b456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https://m.edsoo.ru/8a17b578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https://m.edsoo.ru/8a17b690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https://m.edsoo.ru/8a17b7bc</w:t>
              </w:r>
            </w:hyperlink>
          </w:p>
        </w:tc>
      </w:tr>
      <w:tr>
        <w:trPr>
          <w:trHeight w:val="126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https://m.edsoo.ru/8a17b8e8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https://m.edsoo.ru/8a17ba1e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https://m.edsoo.ru/8a17bb36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https://m.edsoo.ru/8a17be06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https://m.edsoo.ru/8a17c04a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https://m.edsoo.ru/8a17c392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https://m.edsoo.ru/8a17c4aa</w:t>
              </w:r>
            </w:hyperlink>
          </w:p>
        </w:tc>
      </w:tr>
      <w:tr>
        <w:trPr>
          <w:trHeight w:val="22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https://m.edsoo.ru/8a17c9c8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https://m.edsoo.ru/8a17cb12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https://m.edsoo.ru/8a17cc3e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https://m.edsoo.ru/8a17cd60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https://m.edsoo.ru/8a17d01c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https://m.edsoo.ru/8a17d1ca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https://m.edsoo.ru/8a17d602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https://m.edsoo.ru/8a17d832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https://m.edsoo.ru/8a17d990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https://m.edsoo.ru/8a17db70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https://m.edsoo.ru/8a17e08e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https://m.edsoo.ru/8a17e2b4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https://m.edsoo.ru/8a17e6ba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https://m.edsoo.ru/8a17eaca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https://m.edsoo.ru/8a17ec3c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https://m.edsoo.ru/8a17ed54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https://m.edsoo.ru/8a17ee6c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863326" w:id="18"/>
    <w:p>
      <w:pPr>
        <w:sectPr>
          <w:pgSz w:w="16383" w:h="11906" w:orient="landscape"/>
        </w:sectPr>
      </w:pPr>
    </w:p>
    <w:bookmarkEnd w:id="18"/>
    <w:bookmarkEnd w:id="17"/>
    <w:bookmarkStart w:name="block-2863324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189cf7f-a98c-4278-875e-bd585c01429c" w:id="20"/>
      <w:r>
        <w:rPr>
          <w:rFonts w:ascii="Times New Roman" w:hAnsi="Times New Roman"/>
          <w:b w:val="false"/>
          <w:i w:val="false"/>
          <w:color w:val="000000"/>
          <w:sz w:val="28"/>
        </w:rPr>
        <w:t>​‌• Информатика, 7 класс/ Босова Л.Л., Босова А.Ю., Акционерное общество «Издательство «Просвещение»</w:t>
      </w:r>
      <w:bookmarkEnd w:id="20"/>
      <w:r>
        <w:rPr>
          <w:sz w:val="28"/>
        </w:rPr>
        <w:br/>
      </w:r>
      <w:bookmarkStart w:name="9189cf7f-a98c-4278-875e-bd585c01429c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​‌• Информатика, 8 класс/ Босова Л.Л., Босова А.Ю., Акционерное общество «Издательство «Просвещение»</w:t>
      </w:r>
      <w:bookmarkEnd w:id="21"/>
      <w:r>
        <w:rPr>
          <w:sz w:val="28"/>
        </w:rPr>
        <w:br/>
      </w:r>
      <w:bookmarkStart w:name="9189cf7f-a98c-4278-875e-bd585c01429c" w:id="2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Информатика, 8 класс/ Семакин И.Г., Залогова Л.А., Русаков С.В., Шестакова Л.В., Акционерное общество «Издательство «Просвещение»</w:t>
      </w:r>
      <w:bookmarkEnd w:id="22"/>
      <w:r>
        <w:rPr>
          <w:sz w:val="28"/>
        </w:rPr>
        <w:br/>
      </w:r>
      <w:bookmarkStart w:name="9189cf7f-a98c-4278-875e-bd585c01429c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23"/>
      <w:r>
        <w:rPr>
          <w:sz w:val="28"/>
        </w:rPr>
        <w:br/>
      </w:r>
      <w:bookmarkStart w:name="9189cf7f-a98c-4278-875e-bd585c01429c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Информатика, 9 класс/ Семакин И.Г., Залогова Л.А., Русаков С.В., Шестакова Л.В., Акционерное общество «Издательство «Просвещение»</w:t>
      </w:r>
      <w:bookmarkEnd w:id="24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5a8af3fe-6634-4595-ad67-2c1d899ea773" w:id="25"/>
      <w:r>
        <w:rPr>
          <w:rFonts w:ascii="Times New Roman" w:hAnsi="Times New Roman"/>
          <w:b w:val="false"/>
          <w:i w:val="false"/>
          <w:color w:val="000000"/>
          <w:sz w:val="28"/>
        </w:rPr>
        <w:t>МЕТОДИЧЕСКОЕ ПОСОБИЕ</w:t>
      </w:r>
      <w:bookmarkEnd w:id="25"/>
      <w:r>
        <w:rPr>
          <w:sz w:val="28"/>
        </w:rPr>
        <w:br/>
      </w:r>
      <w:bookmarkStart w:name="5a8af3fe-6634-4595-ad67-2c1d899ea773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Информатика 7-9 класс</w:t>
      </w:r>
      <w:bookmarkEnd w:id="26"/>
      <w:r>
        <w:rPr>
          <w:sz w:val="28"/>
        </w:rPr>
        <w:br/>
      </w:r>
      <w:bookmarkStart w:name="5a8af3fe-6634-4595-ad67-2c1d899ea773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 учебникам Л. Л. Босовой, А. Ю. Босовой</w:t>
      </w:r>
      <w:bookmarkEnd w:id="27"/>
      <w:r>
        <w:rPr>
          <w:sz w:val="28"/>
        </w:rPr>
        <w:br/>
      </w:r>
      <w:bookmarkStart w:name="5a8af3fe-6634-4595-ad67-2c1d899ea773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Москва «Просвещение» 2022</w:t>
      </w:r>
      <w:bookmarkEnd w:id="28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bbd0f172-0fc7-47ad-bd72-029d95fdc8ad" w:id="29"/>
      <w:r>
        <w:rPr>
          <w:rFonts w:ascii="Times New Roman" w:hAnsi="Times New Roman"/>
          <w:b w:val="false"/>
          <w:i w:val="false"/>
          <w:color w:val="000000"/>
          <w:sz w:val="28"/>
        </w:rPr>
        <w:t>https://m.edsoo.ru/</w:t>
      </w:r>
      <w:bookmarkEnd w:id="29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863324" w:id="30"/>
    <w:p>
      <w:pPr>
        <w:sectPr>
          <w:pgSz w:w="11906" w:h="16383" w:orient="portrait"/>
        </w:sectPr>
      </w:pPr>
    </w:p>
    <w:bookmarkEnd w:id="30"/>
    <w:bookmarkEnd w:id="19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646e" Type="http://schemas.openxmlformats.org/officeDocument/2006/relationships/hyperlink" Id="rId4"/>
    <Relationship TargetMode="External" Target="https://m.edsoo.ru/7f41646e" Type="http://schemas.openxmlformats.org/officeDocument/2006/relationships/hyperlink" Id="rId5"/>
    <Relationship TargetMode="External" Target="https://m.edsoo.ru/7f41646e" Type="http://schemas.openxmlformats.org/officeDocument/2006/relationships/hyperlink" Id="rId6"/>
    <Relationship TargetMode="External" Target="https://m.edsoo.ru/7f41646e" Type="http://schemas.openxmlformats.org/officeDocument/2006/relationships/hyperlink" Id="rId7"/>
    <Relationship TargetMode="External" Target="https://m.edsoo.ru/7f41646e" Type="http://schemas.openxmlformats.org/officeDocument/2006/relationships/hyperlink" Id="rId8"/>
    <Relationship TargetMode="External" Target="https://m.edsoo.ru/7f41646e" Type="http://schemas.openxmlformats.org/officeDocument/2006/relationships/hyperlink" Id="rId9"/>
    <Relationship TargetMode="External" Target="https://m.edsoo.ru/7f41646e" Type="http://schemas.openxmlformats.org/officeDocument/2006/relationships/hyperlink" Id="rId10"/>
    <Relationship TargetMode="External" Target="https://m.edsoo.ru/7f41646e" Type="http://schemas.openxmlformats.org/officeDocument/2006/relationships/hyperlink" Id="rId11"/>
    <Relationship TargetMode="External" Target="https://m.edsoo.ru/7f418516" Type="http://schemas.openxmlformats.org/officeDocument/2006/relationships/hyperlink" Id="rId12"/>
    <Relationship TargetMode="External" Target="https://m.edsoo.ru/7f418516" Type="http://schemas.openxmlformats.org/officeDocument/2006/relationships/hyperlink" Id="rId13"/>
    <Relationship TargetMode="External" Target="https://m.edsoo.ru/7f418516" Type="http://schemas.openxmlformats.org/officeDocument/2006/relationships/hyperlink" Id="rId14"/>
    <Relationship TargetMode="External" Target="https://m.edsoo.ru/7f418516" Type="http://schemas.openxmlformats.org/officeDocument/2006/relationships/hyperlink" Id="rId15"/>
    <Relationship TargetMode="External" Target="https://m.edsoo.ru/7f418516" Type="http://schemas.openxmlformats.org/officeDocument/2006/relationships/hyperlink" Id="rId16"/>
    <Relationship TargetMode="External" Target="https://m.edsoo.ru/7f41a7d0" Type="http://schemas.openxmlformats.org/officeDocument/2006/relationships/hyperlink" Id="rId17"/>
    <Relationship TargetMode="External" Target="https://m.edsoo.ru/7f41a7d0" Type="http://schemas.openxmlformats.org/officeDocument/2006/relationships/hyperlink" Id="rId18"/>
    <Relationship TargetMode="External" Target="https://m.edsoo.ru/7f41a7d0" Type="http://schemas.openxmlformats.org/officeDocument/2006/relationships/hyperlink" Id="rId19"/>
    <Relationship TargetMode="External" Target="https://m.edsoo.ru/7f41a7d0" Type="http://schemas.openxmlformats.org/officeDocument/2006/relationships/hyperlink" Id="rId20"/>
    <Relationship TargetMode="External" Target="https://m.edsoo.ru/7f41a7d0" Type="http://schemas.openxmlformats.org/officeDocument/2006/relationships/hyperlink" Id="rId21"/>
    <Relationship TargetMode="External" Target="https://m.edsoo.ru/7f41a7d0" Type="http://schemas.openxmlformats.org/officeDocument/2006/relationships/hyperlink" Id="rId22"/>
    <Relationship TargetMode="External" Target="https://m.edsoo.ru/7f41a7d0" Type="http://schemas.openxmlformats.org/officeDocument/2006/relationships/hyperlink" Id="rId23"/>
    <Relationship TargetMode="External" Target="https://m.edsoo.ru/8a1521d2" Type="http://schemas.openxmlformats.org/officeDocument/2006/relationships/hyperlink" Id="rId24"/>
    <Relationship TargetMode="External" Target="https://m.edsoo.ru/8a1523ee" Type="http://schemas.openxmlformats.org/officeDocument/2006/relationships/hyperlink" Id="rId25"/>
    <Relationship TargetMode="External" Target="https://m.edsoo.ru/8a152826" Type="http://schemas.openxmlformats.org/officeDocument/2006/relationships/hyperlink" Id="rId26"/>
    <Relationship TargetMode="External" Target="https://m.edsoo.ru/8a152a74" Type="http://schemas.openxmlformats.org/officeDocument/2006/relationships/hyperlink" Id="rId27"/>
    <Relationship TargetMode="External" Target="https://m.edsoo.ru/8a152cfe" Type="http://schemas.openxmlformats.org/officeDocument/2006/relationships/hyperlink" Id="rId28"/>
    <Relationship TargetMode="External" Target="https://m.edsoo.ru/8a152f74" Type="http://schemas.openxmlformats.org/officeDocument/2006/relationships/hyperlink" Id="rId29"/>
    <Relationship TargetMode="External" Target="https://m.edsoo.ru/8a153244" Type="http://schemas.openxmlformats.org/officeDocument/2006/relationships/hyperlink" Id="rId30"/>
    <Relationship TargetMode="External" Target="https://m.edsoo.ru/8a153460" Type="http://schemas.openxmlformats.org/officeDocument/2006/relationships/hyperlink" Id="rId31"/>
    <Relationship TargetMode="External" Target="https://m.edsoo.ru/8a161966" Type="http://schemas.openxmlformats.org/officeDocument/2006/relationships/hyperlink" Id="rId32"/>
    <Relationship TargetMode="External" Target="https://m.edsoo.ru/8a161e2a" Type="http://schemas.openxmlformats.org/officeDocument/2006/relationships/hyperlink" Id="rId33"/>
    <Relationship TargetMode="External" Target="https://m.edsoo.ru/8a161fec" Type="http://schemas.openxmlformats.org/officeDocument/2006/relationships/hyperlink" Id="rId34"/>
    <Relationship TargetMode="External" Target="https://m.edsoo.ru/8a162186" Type="http://schemas.openxmlformats.org/officeDocument/2006/relationships/hyperlink" Id="rId35"/>
    <Relationship TargetMode="External" Target="https://m.edsoo.ru/8a162316" Type="http://schemas.openxmlformats.org/officeDocument/2006/relationships/hyperlink" Id="rId36"/>
    <Relationship TargetMode="External" Target="https://m.edsoo.ru/8a16249c" Type="http://schemas.openxmlformats.org/officeDocument/2006/relationships/hyperlink" Id="rId37"/>
    <Relationship TargetMode="External" Target="https://m.edsoo.ru/8a1625f0" Type="http://schemas.openxmlformats.org/officeDocument/2006/relationships/hyperlink" Id="rId38"/>
    <Relationship TargetMode="External" Target="https://m.edsoo.ru/8a162848" Type="http://schemas.openxmlformats.org/officeDocument/2006/relationships/hyperlink" Id="rId39"/>
    <Relationship TargetMode="External" Target="https://m.edsoo.ru/8a1629ec" Type="http://schemas.openxmlformats.org/officeDocument/2006/relationships/hyperlink" Id="rId40"/>
    <Relationship TargetMode="External" Target="https://m.edsoo.ru/8a162b72" Type="http://schemas.openxmlformats.org/officeDocument/2006/relationships/hyperlink" Id="rId41"/>
    <Relationship TargetMode="External" Target="https://m.edsoo.ru/8a162d02" Type="http://schemas.openxmlformats.org/officeDocument/2006/relationships/hyperlink" Id="rId42"/>
    <Relationship TargetMode="External" Target="https://m.edsoo.ru/8a162e7e" Type="http://schemas.openxmlformats.org/officeDocument/2006/relationships/hyperlink" Id="rId43"/>
    <Relationship TargetMode="External" Target="https://m.edsoo.ru/8a162fe6" Type="http://schemas.openxmlformats.org/officeDocument/2006/relationships/hyperlink" Id="rId44"/>
    <Relationship TargetMode="External" Target="https://m.edsoo.ru/8a1632d4" Type="http://schemas.openxmlformats.org/officeDocument/2006/relationships/hyperlink" Id="rId45"/>
    <Relationship TargetMode="External" Target="https://m.edsoo.ru/8a1632d4" Type="http://schemas.openxmlformats.org/officeDocument/2006/relationships/hyperlink" Id="rId46"/>
    <Relationship TargetMode="External" Target="https://m.edsoo.ru/8a1635c2" Type="http://schemas.openxmlformats.org/officeDocument/2006/relationships/hyperlink" Id="rId47"/>
    <Relationship TargetMode="External" Target="https://m.edsoo.ru/8a163874" Type="http://schemas.openxmlformats.org/officeDocument/2006/relationships/hyperlink" Id="rId48"/>
    <Relationship TargetMode="External" Target="https://m.edsoo.ru/8a1639d2" Type="http://schemas.openxmlformats.org/officeDocument/2006/relationships/hyperlink" Id="rId49"/>
    <Relationship TargetMode="External" Target="https://m.edsoo.ru/8a163b30" Type="http://schemas.openxmlformats.org/officeDocument/2006/relationships/hyperlink" Id="rId50"/>
    <Relationship TargetMode="External" Target="https://m.edsoo.ru/8a16404e" Type="http://schemas.openxmlformats.org/officeDocument/2006/relationships/hyperlink" Id="rId51"/>
    <Relationship TargetMode="External" Target="https://m.edsoo.ru/8a1642c4" Type="http://schemas.openxmlformats.org/officeDocument/2006/relationships/hyperlink" Id="rId52"/>
    <Relationship TargetMode="External" Target="https://m.edsoo.ru/8a164472" Type="http://schemas.openxmlformats.org/officeDocument/2006/relationships/hyperlink" Id="rId53"/>
    <Relationship TargetMode="External" Target="https://m.edsoo.ru/8a164652" Type="http://schemas.openxmlformats.org/officeDocument/2006/relationships/hyperlink" Id="rId54"/>
    <Relationship TargetMode="External" Target="https://m.edsoo.ru/8a164828" Type="http://schemas.openxmlformats.org/officeDocument/2006/relationships/hyperlink" Id="rId55"/>
    <Relationship TargetMode="External" Target="https://m.edsoo.ru/8a1649e0" Type="http://schemas.openxmlformats.org/officeDocument/2006/relationships/hyperlink" Id="rId56"/>
    <Relationship TargetMode="External" Target="https://m.edsoo.ru/8a164ba2" Type="http://schemas.openxmlformats.org/officeDocument/2006/relationships/hyperlink" Id="rId57"/>
    <Relationship TargetMode="External" Target="https://m.edsoo.ru/8a164d96" Type="http://schemas.openxmlformats.org/officeDocument/2006/relationships/hyperlink" Id="rId58"/>
    <Relationship TargetMode="External" Target="https://m.edsoo.ru/8a165296" Type="http://schemas.openxmlformats.org/officeDocument/2006/relationships/hyperlink" Id="rId59"/>
    <Relationship TargetMode="External" Target="https://m.edsoo.ru/8a16549e" Type="http://schemas.openxmlformats.org/officeDocument/2006/relationships/hyperlink" Id="rId60"/>
    <Relationship TargetMode="External" Target="https://m.edsoo.ru/8a16564c" Type="http://schemas.openxmlformats.org/officeDocument/2006/relationships/hyperlink" Id="rId61"/>
    <Relationship TargetMode="External" Target="https://m.edsoo.ru/8a1657fa" Type="http://schemas.openxmlformats.org/officeDocument/2006/relationships/hyperlink" Id="rId62"/>
    <Relationship TargetMode="External" Target="https://m.edsoo.ru/8a165b56" Type="http://schemas.openxmlformats.org/officeDocument/2006/relationships/hyperlink" Id="rId63"/>
    <Relationship TargetMode="External" Target="https://m.edsoo.ru/8a165cf0" Type="http://schemas.openxmlformats.org/officeDocument/2006/relationships/hyperlink" Id="rId64"/>
    <Relationship TargetMode="External" Target="https://m.edsoo.ru/8a165e94" Type="http://schemas.openxmlformats.org/officeDocument/2006/relationships/hyperlink" Id="rId65"/>
    <Relationship TargetMode="External" Target="https://m.edsoo.ru/8a178c38" Type="http://schemas.openxmlformats.org/officeDocument/2006/relationships/hyperlink" Id="rId66"/>
    <Relationship TargetMode="External" Target="https://m.edsoo.ru/8a17949e" Type="http://schemas.openxmlformats.org/officeDocument/2006/relationships/hyperlink" Id="rId67"/>
    <Relationship TargetMode="External" Target="https://m.edsoo.ru/8a179606" Type="http://schemas.openxmlformats.org/officeDocument/2006/relationships/hyperlink" Id="rId68"/>
    <Relationship TargetMode="External" Target="https://m.edsoo.ru/8a17998a" Type="http://schemas.openxmlformats.org/officeDocument/2006/relationships/hyperlink" Id="rId69"/>
    <Relationship TargetMode="External" Target="https://m.edsoo.ru/8a179aac" Type="http://schemas.openxmlformats.org/officeDocument/2006/relationships/hyperlink" Id="rId70"/>
    <Relationship TargetMode="External" Target="https://m.edsoo.ru/8a179e1c" Type="http://schemas.openxmlformats.org/officeDocument/2006/relationships/hyperlink" Id="rId71"/>
    <Relationship TargetMode="External" Target="https://m.edsoo.ru/8a179e1c" Type="http://schemas.openxmlformats.org/officeDocument/2006/relationships/hyperlink" Id="rId72"/>
    <Relationship TargetMode="External" Target="https://m.edsoo.ru/8a17a06a" Type="http://schemas.openxmlformats.org/officeDocument/2006/relationships/hyperlink" Id="rId73"/>
    <Relationship TargetMode="External" Target="https://m.edsoo.ru/8a17a18c" Type="http://schemas.openxmlformats.org/officeDocument/2006/relationships/hyperlink" Id="rId74"/>
    <Relationship TargetMode="External" Target="https://m.edsoo.ru/8a17ac4a" Type="http://schemas.openxmlformats.org/officeDocument/2006/relationships/hyperlink" Id="rId75"/>
    <Relationship TargetMode="External" Target="https://m.edsoo.ru/8a17ad6c" Type="http://schemas.openxmlformats.org/officeDocument/2006/relationships/hyperlink" Id="rId76"/>
    <Relationship TargetMode="External" Target="https://m.edsoo.ru/8a17ae8e" Type="http://schemas.openxmlformats.org/officeDocument/2006/relationships/hyperlink" Id="rId77"/>
    <Relationship TargetMode="External" Target="https://m.edsoo.ru/8a17afa6" Type="http://schemas.openxmlformats.org/officeDocument/2006/relationships/hyperlink" Id="rId78"/>
    <Relationship TargetMode="External" Target="https://m.edsoo.ru/8a17b456" Type="http://schemas.openxmlformats.org/officeDocument/2006/relationships/hyperlink" Id="rId79"/>
    <Relationship TargetMode="External" Target="https://m.edsoo.ru/8a17b578" Type="http://schemas.openxmlformats.org/officeDocument/2006/relationships/hyperlink" Id="rId80"/>
    <Relationship TargetMode="External" Target="https://m.edsoo.ru/8a17b690" Type="http://schemas.openxmlformats.org/officeDocument/2006/relationships/hyperlink" Id="rId81"/>
    <Relationship TargetMode="External" Target="https://m.edsoo.ru/8a17b7bc" Type="http://schemas.openxmlformats.org/officeDocument/2006/relationships/hyperlink" Id="rId82"/>
    <Relationship TargetMode="External" Target="https://m.edsoo.ru/8a17b8e8" Type="http://schemas.openxmlformats.org/officeDocument/2006/relationships/hyperlink" Id="rId83"/>
    <Relationship TargetMode="External" Target="https://m.edsoo.ru/8a17ba1e" Type="http://schemas.openxmlformats.org/officeDocument/2006/relationships/hyperlink" Id="rId84"/>
    <Relationship TargetMode="External" Target="https://m.edsoo.ru/8a17bb36" Type="http://schemas.openxmlformats.org/officeDocument/2006/relationships/hyperlink" Id="rId85"/>
    <Relationship TargetMode="External" Target="https://m.edsoo.ru/8a17be06" Type="http://schemas.openxmlformats.org/officeDocument/2006/relationships/hyperlink" Id="rId86"/>
    <Relationship TargetMode="External" Target="https://m.edsoo.ru/8a17c04a" Type="http://schemas.openxmlformats.org/officeDocument/2006/relationships/hyperlink" Id="rId87"/>
    <Relationship TargetMode="External" Target="https://m.edsoo.ru/8a17c392" Type="http://schemas.openxmlformats.org/officeDocument/2006/relationships/hyperlink" Id="rId88"/>
    <Relationship TargetMode="External" Target="https://m.edsoo.ru/8a17c4aa" Type="http://schemas.openxmlformats.org/officeDocument/2006/relationships/hyperlink" Id="rId89"/>
    <Relationship TargetMode="External" Target="https://m.edsoo.ru/8a17c9c8" Type="http://schemas.openxmlformats.org/officeDocument/2006/relationships/hyperlink" Id="rId90"/>
    <Relationship TargetMode="External" Target="https://m.edsoo.ru/8a17cb12" Type="http://schemas.openxmlformats.org/officeDocument/2006/relationships/hyperlink" Id="rId91"/>
    <Relationship TargetMode="External" Target="https://m.edsoo.ru/8a17cc3e" Type="http://schemas.openxmlformats.org/officeDocument/2006/relationships/hyperlink" Id="rId92"/>
    <Relationship TargetMode="External" Target="https://m.edsoo.ru/8a17cd60" Type="http://schemas.openxmlformats.org/officeDocument/2006/relationships/hyperlink" Id="rId93"/>
    <Relationship TargetMode="External" Target="https://m.edsoo.ru/8a17d01c" Type="http://schemas.openxmlformats.org/officeDocument/2006/relationships/hyperlink" Id="rId94"/>
    <Relationship TargetMode="External" Target="https://m.edsoo.ru/8a17d1ca" Type="http://schemas.openxmlformats.org/officeDocument/2006/relationships/hyperlink" Id="rId95"/>
    <Relationship TargetMode="External" Target="https://m.edsoo.ru/8a17d4d6" Type="http://schemas.openxmlformats.org/officeDocument/2006/relationships/hyperlink" Id="rId96"/>
    <Relationship TargetMode="External" Target="https://m.edsoo.ru/8a17d602" Type="http://schemas.openxmlformats.org/officeDocument/2006/relationships/hyperlink" Id="rId97"/>
    <Relationship TargetMode="External" Target="https://m.edsoo.ru/8a17d710" Type="http://schemas.openxmlformats.org/officeDocument/2006/relationships/hyperlink" Id="rId98"/>
    <Relationship TargetMode="External" Target="https://m.edsoo.ru/8a17d832" Type="http://schemas.openxmlformats.org/officeDocument/2006/relationships/hyperlink" Id="rId99"/>
    <Relationship TargetMode="External" Target="https://m.edsoo.ru/8a17d990" Type="http://schemas.openxmlformats.org/officeDocument/2006/relationships/hyperlink" Id="rId100"/>
    <Relationship TargetMode="External" Target="https://m.edsoo.ru/8a17db70" Type="http://schemas.openxmlformats.org/officeDocument/2006/relationships/hyperlink" Id="rId101"/>
    <Relationship TargetMode="External" Target="https://m.edsoo.ru/8a17e08e" Type="http://schemas.openxmlformats.org/officeDocument/2006/relationships/hyperlink" Id="rId102"/>
    <Relationship TargetMode="External" Target="https://m.edsoo.ru/8a17e2b4" Type="http://schemas.openxmlformats.org/officeDocument/2006/relationships/hyperlink" Id="rId103"/>
    <Relationship TargetMode="External" Target="https://m.edsoo.ru/8a17e6ba" Type="http://schemas.openxmlformats.org/officeDocument/2006/relationships/hyperlink" Id="rId104"/>
    <Relationship TargetMode="External" Target="https://m.edsoo.ru/8a17e87c" Type="http://schemas.openxmlformats.org/officeDocument/2006/relationships/hyperlink" Id="rId105"/>
    <Relationship TargetMode="External" Target="https://m.edsoo.ru/8a17eaca" Type="http://schemas.openxmlformats.org/officeDocument/2006/relationships/hyperlink" Id="rId106"/>
    <Relationship TargetMode="External" Target="https://m.edsoo.ru/8a17ec3c" Type="http://schemas.openxmlformats.org/officeDocument/2006/relationships/hyperlink" Id="rId107"/>
    <Relationship TargetMode="External" Target="https://m.edsoo.ru/8a17ed54" Type="http://schemas.openxmlformats.org/officeDocument/2006/relationships/hyperlink" Id="rId108"/>
    <Relationship TargetMode="External" Target="https://m.edsoo.ru/8a17ee6c" Type="http://schemas.openxmlformats.org/officeDocument/2006/relationships/hyperlink" Id="rId10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