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m="http://schemas.openxmlformats.org/officeDocument/2006/math" xmlns:w="http://schemas.openxmlformats.org/wordprocessingml/2006/main"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59338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92302878-3db0-4430-b965-beb49ae37eb8" w:id="1"/>
      <w:r>
        <w:rPr>
          <w:rFonts w:ascii="Times New Roman" w:hAnsi="Times New Roman"/>
          <w:b/>
          <w:i w:val="false"/>
          <w:color w:val="000000"/>
          <w:sz w:val="28"/>
        </w:rPr>
        <w:t>Министерство образования Тверской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d3be732f-7677-4313-980d-011f22249434" w:id="2"/>
      <w:r>
        <w:rPr>
          <w:rFonts w:ascii="Times New Roman" w:hAnsi="Times New Roman"/>
          <w:b/>
          <w:i w:val="false"/>
          <w:color w:val="000000"/>
          <w:sz w:val="28"/>
        </w:rPr>
        <w:t>Управление образования Калининского муниципального района Тверской области</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"Славновская ООШ"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педагогическим советом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Зюкова Л.И.</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228064)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«География»</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6a62a166-1d4f-48ae-b70c-7ad4265c785c" w:id="3"/>
      <w:r>
        <w:rPr>
          <w:rFonts w:ascii="Times New Roman" w:hAnsi="Times New Roman"/>
          <w:b/>
          <w:i w:val="false"/>
          <w:color w:val="000000"/>
          <w:sz w:val="28"/>
        </w:rPr>
        <w:t>д.Славное</w:t>
      </w:r>
      <w:bookmarkEnd w:id="3"/>
      <w:r>
        <w:rPr>
          <w:rFonts w:ascii="Times New Roman" w:hAnsi="Times New Roman"/>
          <w:b/>
          <w:i w:val="false"/>
          <w:color w:val="000000"/>
          <w:sz w:val="28"/>
        </w:rPr>
        <w:t xml:space="preserve">‌ </w:t>
      </w:r>
      <w:bookmarkStart w:name="01d20740-99c3-4bc3-a83d-cf5caa3ff979"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593389" w:id="5"/>
    <w:p>
      <w:pPr>
        <w:sectPr>
          <w:pgSz w:w="11906" w:h="16383" w:orient="portrait"/>
        </w:sectPr>
      </w:pPr>
    </w:p>
    <w:bookmarkEnd w:id="5"/>
    <w:bookmarkEnd w:id="0"/>
    <w:bookmarkStart w:name="block-1593388"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pPr>
        <w:spacing w:before="0" w:after="0" w:line="264"/>
        <w:ind w:firstLine="600"/>
        <w:jc w:val="both"/>
      </w:pPr>
      <w:r>
        <w:rPr>
          <w:rFonts w:ascii="Times New Roman" w:hAnsi="Times New Roman"/>
          <w:b w:val="false"/>
          <w:i w:val="false"/>
          <w:color w:val="000000"/>
          <w:sz w:val="28"/>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pPr>
        <w:spacing w:before="0" w:after="0" w:line="264"/>
        <w:ind w:firstLine="600"/>
        <w:jc w:val="both"/>
      </w:pPr>
      <w:r>
        <w:rPr>
          <w:rFonts w:ascii="Times New Roman" w:hAnsi="Times New Roman"/>
          <w:b w:val="false"/>
          <w:i w:val="false"/>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w:t>
      </w:r>
      <w:r>
        <w:rPr>
          <w:rFonts w:ascii="Times New Roman" w:hAnsi="Times New Roman"/>
          <w:b/>
          <w:i w:val="false"/>
          <w:color w:val="000000"/>
          <w:sz w:val="28"/>
        </w:rPr>
        <w:t xml:space="preserve">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общем образовании направлено на достижение следующих целей:</w:t>
      </w:r>
    </w:p>
    <w:p>
      <w:pPr>
        <w:spacing w:before="0" w:after="0" w:line="264"/>
        <w:ind w:firstLine="600"/>
        <w:jc w:val="both"/>
      </w:pPr>
      <w:r>
        <w:rPr>
          <w:rFonts w:ascii="Times New Roman" w:hAnsi="Times New Roman"/>
          <w:b w:val="false"/>
          <w:i w:val="false"/>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pPr>
        <w:spacing w:before="0" w:after="0" w:line="264"/>
        <w:ind w:firstLine="600"/>
        <w:jc w:val="both"/>
      </w:pPr>
      <w:r>
        <w:rPr>
          <w:rFonts w:ascii="Times New Roman" w:hAnsi="Times New Roman"/>
          <w:b w:val="false"/>
          <w:i w:val="false"/>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pPr>
        <w:spacing w:before="0" w:after="0" w:line="264"/>
        <w:ind w:firstLine="600"/>
        <w:jc w:val="both"/>
      </w:pPr>
      <w:r>
        <w:rPr>
          <w:rFonts w:ascii="Times New Roman" w:hAnsi="Times New Roman"/>
          <w:b w:val="false"/>
          <w:i w:val="false"/>
          <w:color w:val="000000"/>
          <w:sz w:val="28"/>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pPr>
        <w:spacing w:before="0" w:after="0" w:line="264"/>
        <w:ind w:firstLine="600"/>
        <w:jc w:val="both"/>
      </w:pPr>
      <w:r>
        <w:rPr>
          <w:rFonts w:ascii="Times New Roman" w:hAnsi="Times New Roman"/>
          <w:b w:val="false"/>
          <w:i w:val="false"/>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pPr>
        <w:spacing w:before="0" w:after="0" w:line="264"/>
        <w:ind w:firstLine="600"/>
        <w:jc w:val="both"/>
      </w:pPr>
      <w:r>
        <w:rPr>
          <w:rFonts w:ascii="Times New Roman" w:hAnsi="Times New Roman"/>
          <w:b w:val="false"/>
          <w:i w:val="false"/>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pPr>
        <w:spacing w:before="0" w:after="0" w:line="264"/>
        <w:ind w:firstLine="600"/>
        <w:jc w:val="both"/>
      </w:pPr>
      <w:r>
        <w:rPr>
          <w:rFonts w:ascii="Times New Roman" w:hAnsi="Times New Roman"/>
          <w:b w:val="false"/>
          <w:i w:val="false"/>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«ГЕОГРАФИЯ»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pPr>
        <w:spacing w:before="0" w:after="0" w:line="264"/>
        <w:ind w:firstLine="600"/>
        <w:jc w:val="both"/>
      </w:pPr>
      <w:r>
        <w:rPr>
          <w:rFonts w:ascii="Times New Roman" w:hAnsi="Times New Roman"/>
          <w:b w:val="false"/>
          <w:i w:val="false"/>
          <w:color w:val="000000"/>
          <w:sz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pPr>
        <w:spacing w:before="0" w:after="0" w:line="264"/>
        <w:ind w:left="120"/>
        <w:jc w:val="both"/>
      </w:pPr>
      <w:r>
        <w:rPr>
          <w:rFonts w:ascii="Times New Roman" w:hAnsi="Times New Roman"/>
          <w:b w:val="false"/>
          <w:i w:val="false"/>
          <w:color w:val="000000"/>
          <w:sz w:val="28"/>
        </w:rPr>
        <w:t>Учебным планом на изучение географии отводится 272 часа: по одному часу в неделю в 5 и 6 классах и по 2 часа в 7, 8 и 9 классах.</w:t>
      </w:r>
    </w:p>
    <w:bookmarkStart w:name="block-1593388" w:id="7"/>
    <w:p>
      <w:pPr>
        <w:sectPr>
          <w:pgSz w:w="11906" w:h="16383" w:orient="portrait"/>
        </w:sectPr>
      </w:pPr>
    </w:p>
    <w:bookmarkEnd w:id="7"/>
    <w:bookmarkEnd w:id="6"/>
    <w:bookmarkStart w:name="block-1593387"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изучение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География — наука о планете Земля</w:t>
      </w:r>
    </w:p>
    <w:p>
      <w:pPr>
        <w:spacing w:before="0" w:after="0" w:line="264"/>
        <w:ind w:firstLine="600"/>
        <w:jc w:val="both"/>
      </w:pPr>
      <w:r>
        <w:rPr>
          <w:rFonts w:ascii="Times New Roman" w:hAnsi="Times New Roman"/>
          <w:b w:val="false"/>
          <w:i w:val="false"/>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Организация фенологических наблюдений в природе: планирование, участие в групповой работе, форма систематизации данных.</w:t>
      </w:r>
    </w:p>
    <w:p>
      <w:pPr>
        <w:spacing w:before="0" w:after="0" w:line="264"/>
        <w:ind w:firstLine="600"/>
        <w:jc w:val="both"/>
      </w:pPr>
      <w:r>
        <w:rPr>
          <w:rFonts w:ascii="Times New Roman" w:hAnsi="Times New Roman"/>
          <w:b/>
          <w:i w:val="false"/>
          <w:color w:val="000000"/>
          <w:sz w:val="28"/>
        </w:rPr>
        <w:t xml:space="preserve">Тема 1. История географических открытий </w:t>
      </w:r>
    </w:p>
    <w:p>
      <w:pPr>
        <w:spacing w:before="0" w:after="0" w:line="264"/>
        <w:ind w:firstLine="600"/>
        <w:jc w:val="both"/>
      </w:pPr>
      <w:r>
        <w:rPr>
          <w:rFonts w:ascii="Times New Roman" w:hAnsi="Times New Roman"/>
          <w:b w:val="false"/>
          <w:i w:val="false"/>
          <w:color w:val="000000"/>
          <w:sz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pPr>
        <w:spacing w:before="0" w:after="0" w:line="264"/>
        <w:ind w:firstLine="600"/>
        <w:jc w:val="both"/>
      </w:pPr>
      <w:r>
        <w:rPr>
          <w:rFonts w:ascii="Times New Roman" w:hAnsi="Times New Roman"/>
          <w:b w:val="false"/>
          <w:i w:val="false"/>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pPr>
        <w:spacing w:before="0" w:after="0" w:line="264"/>
        <w:ind w:firstLine="600"/>
        <w:jc w:val="both"/>
      </w:pPr>
      <w:r>
        <w:rPr>
          <w:rFonts w:ascii="Times New Roman" w:hAnsi="Times New Roman"/>
          <w:b w:val="false"/>
          <w:i w:val="false"/>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pPr>
        <w:spacing w:before="0" w:after="0" w:line="264"/>
        <w:ind w:firstLine="600"/>
        <w:jc w:val="both"/>
      </w:pPr>
      <w:r>
        <w:rPr>
          <w:rFonts w:ascii="Times New Roman" w:hAnsi="Times New Roman"/>
          <w:b w:val="false"/>
          <w:i w:val="false"/>
          <w:color w:val="000000"/>
          <w:sz w:val="28"/>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pPr>
        <w:spacing w:before="0" w:after="0" w:line="264"/>
        <w:ind w:firstLine="600"/>
        <w:jc w:val="both"/>
      </w:pPr>
      <w:r>
        <w:rPr>
          <w:rFonts w:ascii="Times New Roman" w:hAnsi="Times New Roman"/>
          <w:b w:val="false"/>
          <w:i w:val="false"/>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Обозначение на контурной карте географических объектов, открытых в разные периоды.</w:t>
      </w:r>
    </w:p>
    <w:p>
      <w:pPr>
        <w:spacing w:before="0" w:after="0" w:line="264"/>
        <w:ind w:firstLine="600"/>
        <w:jc w:val="both"/>
      </w:pPr>
      <w:r>
        <w:rPr>
          <w:rFonts w:ascii="Times New Roman" w:hAnsi="Times New Roman"/>
          <w:b w:val="false"/>
          <w:i w:val="false"/>
          <w:color w:val="000000"/>
          <w:sz w:val="28"/>
        </w:rPr>
        <w:t>2. Сравнение карт Эратосфена, Птолемея и современных карт по предложенным учителем вопросам.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Изображения земной поверхности</w:t>
      </w:r>
    </w:p>
    <w:p>
      <w:pPr>
        <w:spacing w:before="0" w:after="0" w:line="264"/>
        <w:ind w:firstLine="600"/>
        <w:jc w:val="both"/>
      </w:pPr>
      <w:r>
        <w:rPr>
          <w:rFonts w:ascii="Times New Roman" w:hAnsi="Times New Roman"/>
          <w:b/>
          <w:i w:val="false"/>
          <w:color w:val="000000"/>
          <w:sz w:val="28"/>
        </w:rPr>
        <w:t>Тема 1. Планы местности</w:t>
      </w:r>
    </w:p>
    <w:p>
      <w:pPr>
        <w:spacing w:before="0" w:after="0" w:line="264"/>
        <w:ind w:firstLine="600"/>
        <w:jc w:val="both"/>
      </w:pPr>
      <w:r>
        <w:rPr>
          <w:rFonts w:ascii="Times New Roman" w:hAnsi="Times New Roman"/>
          <w:b w:val="false"/>
          <w:i w:val="false"/>
          <w:color w:val="000000"/>
          <w:sz w:val="28"/>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плану мест­ности.</w:t>
      </w:r>
    </w:p>
    <w:p>
      <w:pPr>
        <w:spacing w:before="0" w:after="0" w:line="264"/>
        <w:ind w:firstLine="600"/>
        <w:jc w:val="both"/>
      </w:pPr>
      <w:r>
        <w:rPr>
          <w:rFonts w:ascii="Times New Roman" w:hAnsi="Times New Roman"/>
          <w:b w:val="false"/>
          <w:i w:val="false"/>
          <w:color w:val="000000"/>
          <w:sz w:val="28"/>
        </w:rPr>
        <w:t>2. Составление описания маршрута по плану местности.</w:t>
      </w:r>
    </w:p>
    <w:p>
      <w:pPr>
        <w:spacing w:before="0" w:after="0" w:line="264"/>
        <w:ind w:firstLine="600"/>
        <w:jc w:val="both"/>
      </w:pPr>
      <w:r>
        <w:rPr>
          <w:rFonts w:ascii="Times New Roman" w:hAnsi="Times New Roman"/>
          <w:b/>
          <w:i w:val="false"/>
          <w:color w:val="000000"/>
          <w:sz w:val="28"/>
        </w:rPr>
        <w:t>Тема 2. Географические карты</w:t>
      </w:r>
    </w:p>
    <w:p>
      <w:pPr>
        <w:spacing w:before="0" w:after="0" w:line="264"/>
        <w:ind w:firstLine="600"/>
        <w:jc w:val="both"/>
      </w:pPr>
      <w:r>
        <w:rPr>
          <w:rFonts w:ascii="Times New Roman" w:hAnsi="Times New Roman"/>
          <w:b w:val="false"/>
          <w:i w:val="false"/>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pPr>
        <w:spacing w:before="0" w:after="0" w:line="264"/>
        <w:ind w:firstLine="600"/>
        <w:jc w:val="both"/>
      </w:pPr>
      <w:r>
        <w:rPr>
          <w:rFonts w:ascii="Times New Roman" w:hAnsi="Times New Roman"/>
          <w:b w:val="false"/>
          <w:i w:val="false"/>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карте полушарий.</w:t>
      </w:r>
    </w:p>
    <w:p>
      <w:pPr>
        <w:spacing w:before="0" w:after="0" w:line="264"/>
        <w:ind w:firstLine="600"/>
        <w:jc w:val="both"/>
      </w:pPr>
      <w:r>
        <w:rPr>
          <w:rFonts w:ascii="Times New Roman" w:hAnsi="Times New Roman"/>
          <w:b w:val="false"/>
          <w:i w:val="false"/>
          <w:color w:val="000000"/>
          <w:sz w:val="28"/>
        </w:rPr>
        <w:t>2. Определение географических координат объектов и определение объектов по их географическим координатам.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Земля — планета Солнечной системы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Земля в Солнечной системе. Гипотезы возникновения Земли. Форма, размеры Земли, их географические следствия.</w:t>
      </w:r>
    </w:p>
    <w:p>
      <w:pPr>
        <w:spacing w:before="0" w:after="0" w:line="264"/>
        <w:ind w:firstLine="600"/>
        <w:jc w:val="both"/>
      </w:pPr>
      <w:r>
        <w:rPr>
          <w:rFonts w:ascii="Times New Roman" w:hAnsi="Times New Roman"/>
          <w:b w:val="false"/>
          <w:i w:val="false"/>
          <w:color w:val="000000"/>
          <w:sz w:val="28"/>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pPr>
        <w:spacing w:before="0" w:after="0" w:line="264"/>
        <w:ind w:firstLine="600"/>
        <w:jc w:val="both"/>
      </w:pPr>
      <w:r>
        <w:rPr>
          <w:rFonts w:ascii="Times New Roman" w:hAnsi="Times New Roman"/>
          <w:b w:val="false"/>
          <w:i w:val="false"/>
          <w:color w:val="000000"/>
          <w:sz w:val="28"/>
        </w:rPr>
        <w:t>Влияние Космоса на Землю и жизнь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Оболочки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Литосфера — каменная оболочка Земли </w:t>
      </w:r>
    </w:p>
    <w:p>
      <w:pPr>
        <w:spacing w:before="0" w:after="0" w:line="264"/>
        <w:ind w:firstLine="600"/>
        <w:jc w:val="both"/>
      </w:pPr>
      <w:r>
        <w:rPr>
          <w:rFonts w:ascii="Times New Roman" w:hAnsi="Times New Roman"/>
          <w:b w:val="false"/>
          <w:i w:val="false"/>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pPr>
        <w:spacing w:before="0" w:after="0" w:line="264"/>
        <w:ind w:firstLine="600"/>
        <w:jc w:val="both"/>
      </w:pPr>
      <w:r>
        <w:rPr>
          <w:rFonts w:ascii="Times New Roman" w:hAnsi="Times New Roman"/>
          <w:b w:val="false"/>
          <w:i w:val="false"/>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pPr>
        <w:spacing w:before="0" w:after="0" w:line="264"/>
        <w:ind w:firstLine="600"/>
        <w:jc w:val="both"/>
      </w:pPr>
      <w:r>
        <w:rPr>
          <w:rFonts w:ascii="Times New Roman" w:hAnsi="Times New Roman"/>
          <w:b w:val="false"/>
          <w:i w:val="false"/>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pPr>
        <w:spacing w:before="0" w:after="0" w:line="264"/>
        <w:ind w:firstLine="600"/>
        <w:jc w:val="both"/>
      </w:pPr>
      <w:r>
        <w:rPr>
          <w:rFonts w:ascii="Times New Roman" w:hAnsi="Times New Roman"/>
          <w:b w:val="false"/>
          <w:i w:val="false"/>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pPr>
        <w:spacing w:before="0" w:after="0" w:line="264"/>
        <w:ind w:firstLine="600"/>
        <w:jc w:val="both"/>
      </w:pPr>
      <w:r>
        <w:rPr>
          <w:rFonts w:ascii="Times New Roman" w:hAnsi="Times New Roman"/>
          <w:b w:val="false"/>
          <w:i w:val="false"/>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Описание горной системы или равнины по физической карте.</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Практикум «Сезонные изменения в природе своей местности»</w:t>
      </w:r>
    </w:p>
    <w:p>
      <w:pPr>
        <w:spacing w:before="0" w:after="0" w:line="264"/>
        <w:ind w:firstLine="600"/>
        <w:jc w:val="both"/>
      </w:pPr>
      <w:r>
        <w:rPr>
          <w:rFonts w:ascii="Times New Roman" w:hAnsi="Times New Roman"/>
          <w:b w:val="false"/>
          <w:i w:val="false"/>
          <w:color w:val="000000"/>
          <w:sz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результатов фенологических наблюдений и наблюдений за погодой.</w:t>
      </w:r>
    </w:p>
    <w:p>
      <w:pPr>
        <w:spacing w:before="0" w:after="0" w:line="264"/>
        <w:ind w:left="120"/>
        <w:jc w:val="both"/>
      </w:pP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Оболочки Земли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 Тема 1. Гидросфера — водная оболочка Земли</w:t>
      </w:r>
    </w:p>
    <w:p>
      <w:pPr>
        <w:spacing w:before="0" w:after="0" w:line="264"/>
        <w:ind w:firstLine="600"/>
        <w:jc w:val="both"/>
      </w:pPr>
      <w:r>
        <w:rPr>
          <w:rFonts w:ascii="Times New Roman" w:hAnsi="Times New Roman"/>
          <w:b w:val="false"/>
          <w:i w:val="false"/>
          <w:color w:val="000000"/>
          <w:sz w:val="28"/>
        </w:rPr>
        <w:t>Гидросфера и методы её изучения. Части гидросферы. Мировой круговорот воды. Значение гидросферы.</w:t>
      </w:r>
    </w:p>
    <w:p>
      <w:pPr>
        <w:spacing w:before="0" w:after="0" w:line="264"/>
        <w:ind w:firstLine="600"/>
        <w:jc w:val="both"/>
      </w:pPr>
      <w:r>
        <w:rPr>
          <w:rFonts w:ascii="Times New Roman" w:hAnsi="Times New Roman"/>
          <w:b w:val="false"/>
          <w:i w:val="false"/>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pPr>
        <w:spacing w:before="0" w:after="0" w:line="264"/>
        <w:ind w:firstLine="600"/>
        <w:jc w:val="both"/>
      </w:pPr>
      <w:r>
        <w:rPr>
          <w:rFonts w:ascii="Times New Roman" w:hAnsi="Times New Roman"/>
          <w:b w:val="false"/>
          <w:i w:val="false"/>
          <w:color w:val="000000"/>
          <w:sz w:val="28"/>
        </w:rPr>
        <w:t>Воды суши. Способы изображения внутренних вод на картах.</w:t>
      </w:r>
    </w:p>
    <w:p>
      <w:pPr>
        <w:spacing w:before="0" w:after="0" w:line="264"/>
        <w:ind w:firstLine="600"/>
        <w:jc w:val="both"/>
      </w:pPr>
      <w:r>
        <w:rPr>
          <w:rFonts w:ascii="Times New Roman" w:hAnsi="Times New Roman"/>
          <w:b w:val="false"/>
          <w:i w:val="false"/>
          <w:color w:val="000000"/>
          <w:sz w:val="28"/>
        </w:rPr>
        <w:t>Реки: горные и равнинные. Речная система, бассейн, водораздел. Пороги и водопады. Питание и режим реки.</w:t>
      </w:r>
    </w:p>
    <w:p>
      <w:pPr>
        <w:spacing w:before="0" w:after="0" w:line="264"/>
        <w:ind w:firstLine="600"/>
        <w:jc w:val="both"/>
      </w:pPr>
      <w:r>
        <w:rPr>
          <w:rFonts w:ascii="Times New Roman" w:hAnsi="Times New Roman"/>
          <w:b w:val="false"/>
          <w:i w:val="false"/>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pPr>
        <w:spacing w:before="0" w:after="0" w:line="264"/>
        <w:ind w:firstLine="600"/>
        <w:jc w:val="both"/>
      </w:pPr>
      <w:r>
        <w:rPr>
          <w:rFonts w:ascii="Times New Roman" w:hAnsi="Times New Roman"/>
          <w:b w:val="false"/>
          <w:i w:val="false"/>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pPr>
        <w:spacing w:before="0" w:after="0" w:line="264"/>
        <w:ind w:firstLine="600"/>
        <w:jc w:val="both"/>
      </w:pPr>
      <w:r>
        <w:rPr>
          <w:rFonts w:ascii="Times New Roman" w:hAnsi="Times New Roman"/>
          <w:b w:val="false"/>
          <w:i w:val="false"/>
          <w:color w:val="000000"/>
          <w:sz w:val="28"/>
        </w:rPr>
        <w:t>Многолетняя мерзлота. Болота, их образование.</w:t>
      </w:r>
    </w:p>
    <w:p>
      <w:pPr>
        <w:spacing w:before="0" w:after="0" w:line="264"/>
        <w:ind w:firstLine="600"/>
        <w:jc w:val="both"/>
      </w:pPr>
      <w:r>
        <w:rPr>
          <w:rFonts w:ascii="Times New Roman" w:hAnsi="Times New Roman"/>
          <w:b w:val="false"/>
          <w:i w:val="false"/>
          <w:color w:val="000000"/>
          <w:sz w:val="28"/>
        </w:rPr>
        <w:t>Стихийные явления в гидросфере, методы наблюдения и защиты.</w:t>
      </w:r>
    </w:p>
    <w:p>
      <w:pPr>
        <w:spacing w:before="0" w:after="0" w:line="264"/>
        <w:ind w:firstLine="600"/>
        <w:jc w:val="both"/>
      </w:pPr>
      <w:r>
        <w:rPr>
          <w:rFonts w:ascii="Times New Roman" w:hAnsi="Times New Roman"/>
          <w:b w:val="false"/>
          <w:i w:val="false"/>
          <w:color w:val="000000"/>
          <w:sz w:val="28"/>
        </w:rPr>
        <w:t>Человек и гидросфера. Использование человеком энергии воды.</w:t>
      </w:r>
    </w:p>
    <w:p>
      <w:pPr>
        <w:spacing w:before="0" w:after="0" w:line="264"/>
        <w:ind w:firstLine="600"/>
        <w:jc w:val="both"/>
      </w:pPr>
      <w:r>
        <w:rPr>
          <w:rFonts w:ascii="Times New Roman" w:hAnsi="Times New Roman"/>
          <w:b w:val="false"/>
          <w:i w:val="false"/>
          <w:color w:val="000000"/>
          <w:sz w:val="28"/>
        </w:rPr>
        <w:t>Использование космических методов в исследовании влияния человека на гидросферу.</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двух рек (России и мира) по заданным признакам.</w:t>
      </w:r>
    </w:p>
    <w:p>
      <w:pPr>
        <w:spacing w:before="0" w:after="0" w:line="264"/>
        <w:ind w:firstLine="600"/>
        <w:jc w:val="both"/>
      </w:pPr>
      <w:r>
        <w:rPr>
          <w:rFonts w:ascii="Times New Roman" w:hAnsi="Times New Roman"/>
          <w:b w:val="false"/>
          <w:i w:val="false"/>
          <w:color w:val="000000"/>
          <w:sz w:val="28"/>
        </w:rPr>
        <w:t>2. Характеристика одного из крупнейших озёр России по плану в форме презентации.</w:t>
      </w:r>
    </w:p>
    <w:p>
      <w:pPr>
        <w:spacing w:before="0" w:after="0" w:line="264"/>
        <w:ind w:firstLine="600"/>
        <w:jc w:val="both"/>
      </w:pPr>
      <w:r>
        <w:rPr>
          <w:rFonts w:ascii="Times New Roman" w:hAnsi="Times New Roman"/>
          <w:b w:val="false"/>
          <w:i w:val="false"/>
          <w:color w:val="000000"/>
          <w:sz w:val="28"/>
        </w:rPr>
        <w:t>3. Составление перечня поверхностных водных объектов своего края и их систематизация в форме таблицы.</w:t>
      </w:r>
    </w:p>
    <w:p>
      <w:pPr>
        <w:spacing w:before="0" w:after="0" w:line="264"/>
        <w:ind w:firstLine="600"/>
        <w:jc w:val="both"/>
      </w:pPr>
      <w:r>
        <w:rPr>
          <w:rFonts w:ascii="Times New Roman" w:hAnsi="Times New Roman"/>
          <w:b/>
          <w:i w:val="false"/>
          <w:color w:val="000000"/>
          <w:sz w:val="28"/>
        </w:rPr>
        <w:t>Тема 2. Атмосфера — воздушная оболочка Земли</w:t>
      </w:r>
    </w:p>
    <w:p>
      <w:pPr>
        <w:spacing w:before="0" w:after="0" w:line="264"/>
        <w:ind w:firstLine="600"/>
        <w:jc w:val="both"/>
      </w:pPr>
      <w:r>
        <w:rPr>
          <w:rFonts w:ascii="Times New Roman" w:hAnsi="Times New Roman"/>
          <w:b w:val="false"/>
          <w:i w:val="false"/>
          <w:color w:val="000000"/>
          <w:sz w:val="28"/>
        </w:rPr>
        <w:t>Воздушная оболочка Земли: газовый состав, строение и значение атмосферы.</w:t>
      </w:r>
    </w:p>
    <w:p>
      <w:pPr>
        <w:spacing w:before="0" w:after="0" w:line="264"/>
        <w:ind w:firstLine="600"/>
        <w:jc w:val="both"/>
      </w:pPr>
      <w:r>
        <w:rPr>
          <w:rFonts w:ascii="Times New Roman" w:hAnsi="Times New Roman"/>
          <w:b w:val="false"/>
          <w:i w:val="false"/>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pPr>
        <w:spacing w:before="0" w:after="0" w:line="264"/>
        <w:ind w:firstLine="600"/>
        <w:jc w:val="both"/>
      </w:pPr>
      <w:r>
        <w:rPr>
          <w:rFonts w:ascii="Times New Roman" w:hAnsi="Times New Roman"/>
          <w:b w:val="false"/>
          <w:i w:val="false"/>
          <w:color w:val="000000"/>
          <w:sz w:val="28"/>
        </w:rPr>
        <w:t xml:space="preserve">Атмосферное давление. Ветер и причины его возникновения. Роза ветров. Бризы. Муссоны. </w:t>
      </w:r>
    </w:p>
    <w:p>
      <w:pPr>
        <w:spacing w:before="0" w:after="0" w:line="264"/>
        <w:ind w:firstLine="600"/>
        <w:jc w:val="both"/>
      </w:pPr>
      <w:r>
        <w:rPr>
          <w:rFonts w:ascii="Times New Roman" w:hAnsi="Times New Roman"/>
          <w:b w:val="false"/>
          <w:i w:val="false"/>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pPr>
        <w:spacing w:before="0" w:after="0" w:line="264"/>
        <w:ind w:firstLine="600"/>
        <w:jc w:val="both"/>
      </w:pPr>
      <w:r>
        <w:rPr>
          <w:rFonts w:ascii="Times New Roman" w:hAnsi="Times New Roman"/>
          <w:b w:val="false"/>
          <w:i w:val="false"/>
          <w:color w:val="000000"/>
          <w:sz w:val="28"/>
        </w:rPr>
        <w:t>Погода и её показатели. Причины изменения погоды.</w:t>
      </w:r>
    </w:p>
    <w:p>
      <w:pPr>
        <w:spacing w:before="0" w:after="0" w:line="264"/>
        <w:ind w:firstLine="600"/>
        <w:jc w:val="both"/>
      </w:pPr>
      <w:r>
        <w:rPr>
          <w:rFonts w:ascii="Times New Roman" w:hAnsi="Times New Roman"/>
          <w:b w:val="false"/>
          <w:i w:val="false"/>
          <w:color w:val="000000"/>
          <w:sz w:val="28"/>
        </w:rPr>
        <w:t>Климат и климатообразующие факторы. Зависимость климата от географической широты и высоты местности над уровнем моря.</w:t>
      </w:r>
    </w:p>
    <w:p>
      <w:pPr>
        <w:spacing w:before="0" w:after="0" w:line="264"/>
        <w:ind w:firstLine="600"/>
        <w:jc w:val="both"/>
      </w:pPr>
      <w:r>
        <w:rPr>
          <w:rFonts w:ascii="Times New Roman" w:hAnsi="Times New Roman"/>
          <w:b w:val="false"/>
          <w:i w:val="false"/>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Представление результатов наблюдения за погодой своей местности.</w:t>
      </w:r>
    </w:p>
    <w:p>
      <w:pPr>
        <w:spacing w:before="0" w:after="0" w:line="264"/>
        <w:ind w:firstLine="600"/>
        <w:jc w:val="both"/>
      </w:pPr>
      <w:r>
        <w:rPr>
          <w:rFonts w:ascii="Times New Roman" w:hAnsi="Times New Roman"/>
          <w:b w:val="false"/>
          <w:i w:val="false"/>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pPr>
        <w:spacing w:before="0" w:after="0" w:line="264"/>
        <w:ind w:firstLine="600"/>
        <w:jc w:val="both"/>
      </w:pPr>
      <w:r>
        <w:rPr>
          <w:rFonts w:ascii="Times New Roman" w:hAnsi="Times New Roman"/>
          <w:b/>
          <w:i w:val="false"/>
          <w:color w:val="000000"/>
          <w:sz w:val="28"/>
        </w:rPr>
        <w:t xml:space="preserve">Тема 3. Биосфера — оболочка жизни </w:t>
      </w:r>
    </w:p>
    <w:p>
      <w:pPr>
        <w:spacing w:before="0" w:after="0" w:line="264"/>
        <w:ind w:firstLine="600"/>
        <w:jc w:val="both"/>
      </w:pPr>
      <w:r>
        <w:rPr>
          <w:rFonts w:ascii="Times New Roman" w:hAnsi="Times New Roman"/>
          <w:b w:val="false"/>
          <w:i w:val="false"/>
          <w:color w:val="000000"/>
          <w:sz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pPr>
        <w:spacing w:before="0" w:after="0" w:line="264"/>
        <w:ind w:firstLine="600"/>
        <w:jc w:val="both"/>
      </w:pPr>
      <w:r>
        <w:rPr>
          <w:rFonts w:ascii="Times New Roman" w:hAnsi="Times New Roman"/>
          <w:b w:val="false"/>
          <w:i w:val="false"/>
          <w:color w:val="000000"/>
          <w:sz w:val="28"/>
        </w:rPr>
        <w:t>Человек как часть биосферы. Распространение людей на Земле.</w:t>
      </w:r>
    </w:p>
    <w:p>
      <w:pPr>
        <w:spacing w:before="0" w:after="0" w:line="264"/>
        <w:ind w:firstLine="600"/>
        <w:jc w:val="both"/>
      </w:pPr>
      <w:r>
        <w:rPr>
          <w:rFonts w:ascii="Times New Roman" w:hAnsi="Times New Roman"/>
          <w:b w:val="false"/>
          <w:i w:val="false"/>
          <w:color w:val="000000"/>
          <w:sz w:val="28"/>
        </w:rPr>
        <w:t>Исследования и экологические проблемы.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Характеристика растительности участка местности своего края.</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Природно-территориальные комплексы</w:t>
      </w:r>
    </w:p>
    <w:p>
      <w:pPr>
        <w:spacing w:before="0" w:after="0" w:line="264"/>
        <w:ind w:firstLine="600"/>
        <w:jc w:val="both"/>
      </w:pPr>
      <w:r>
        <w:rPr>
          <w:rFonts w:ascii="Times New Roman" w:hAnsi="Times New Roman"/>
          <w:b w:val="false"/>
          <w:i w:val="false"/>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pPr>
        <w:spacing w:before="0" w:after="0" w:line="264"/>
        <w:ind w:firstLine="600"/>
        <w:jc w:val="both"/>
      </w:pPr>
      <w:r>
        <w:rPr>
          <w:rFonts w:ascii="Times New Roman" w:hAnsi="Times New Roman"/>
          <w:b w:val="false"/>
          <w:i w:val="false"/>
          <w:color w:val="000000"/>
          <w:sz w:val="28"/>
        </w:rPr>
        <w:t>Природная среда. Охрана природы. Природные особо охраняемые территории. Всемирное наследие ЮНЕСКО.</w:t>
      </w:r>
    </w:p>
    <w:p>
      <w:pPr>
        <w:spacing w:before="0" w:after="0" w:line="264"/>
        <w:ind w:firstLine="600"/>
        <w:jc w:val="both"/>
      </w:pPr>
      <w:r>
        <w:rPr>
          <w:rFonts w:ascii="Times New Roman" w:hAnsi="Times New Roman"/>
          <w:b/>
          <w:i w:val="false"/>
          <w:color w:val="000000"/>
          <w:sz w:val="28"/>
        </w:rPr>
        <w:t>Практическая работа (выполняется на местности)</w:t>
      </w:r>
    </w:p>
    <w:p>
      <w:pPr>
        <w:spacing w:before="0" w:after="0" w:line="264"/>
        <w:ind w:firstLine="600"/>
        <w:jc w:val="both"/>
      </w:pPr>
      <w:r>
        <w:rPr>
          <w:rFonts w:ascii="Times New Roman" w:hAnsi="Times New Roman"/>
          <w:b w:val="false"/>
          <w:i w:val="false"/>
          <w:color w:val="000000"/>
          <w:sz w:val="28"/>
        </w:rPr>
        <w:t>1. Характеристика локального природного комплекса по плану.</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1. Главные закономерности природы Земли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Географическая оболочка </w:t>
      </w:r>
    </w:p>
    <w:p>
      <w:pPr>
        <w:spacing w:before="0" w:after="0" w:line="264"/>
        <w:ind w:firstLine="600"/>
        <w:jc w:val="both"/>
      </w:pPr>
      <w:r>
        <w:rPr>
          <w:rFonts w:ascii="Times New Roman" w:hAnsi="Times New Roman"/>
          <w:b w:val="false"/>
          <w:i w:val="false"/>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проявления широтной зональности по картам природных зон.</w:t>
      </w:r>
    </w:p>
    <w:p>
      <w:pPr>
        <w:spacing w:before="0" w:after="0" w:line="264"/>
        <w:ind w:firstLine="600"/>
        <w:jc w:val="both"/>
      </w:pPr>
      <w:r>
        <w:rPr>
          <w:rFonts w:ascii="Times New Roman" w:hAnsi="Times New Roman"/>
          <w:b/>
          <w:i w:val="false"/>
          <w:color w:val="000000"/>
          <w:sz w:val="28"/>
        </w:rPr>
        <w:t xml:space="preserve">Тема 2. Литосфера и рельеф Земли </w:t>
      </w:r>
    </w:p>
    <w:p>
      <w:pPr>
        <w:spacing w:before="0" w:after="0" w:line="264"/>
        <w:ind w:firstLine="600"/>
        <w:jc w:val="both"/>
      </w:pPr>
      <w:r>
        <w:rPr>
          <w:rFonts w:ascii="Times New Roman" w:hAnsi="Times New Roman"/>
          <w:b w:val="false"/>
          <w:i w:val="false"/>
          <w:color w:val="000000"/>
          <w:sz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физической карты и карты строения земной коры с целью выявления закономерностей распространения крупных форм рельефа.</w:t>
      </w:r>
    </w:p>
    <w:p>
      <w:pPr>
        <w:spacing w:before="0" w:after="0" w:line="264"/>
        <w:ind w:firstLine="600"/>
        <w:jc w:val="both"/>
      </w:pPr>
      <w:r>
        <w:rPr>
          <w:rFonts w:ascii="Times New Roman" w:hAnsi="Times New Roman"/>
          <w:b w:val="false"/>
          <w:i w:val="false"/>
          <w:color w:val="000000"/>
          <w:sz w:val="28"/>
        </w:rPr>
        <w:t>2. Объяснение вулканических или сейсмических событий, о которых говорится в тексте.</w:t>
      </w:r>
    </w:p>
    <w:p>
      <w:pPr>
        <w:spacing w:before="0" w:after="0" w:line="264"/>
        <w:ind w:firstLine="600"/>
        <w:jc w:val="both"/>
      </w:pPr>
      <w:r>
        <w:rPr>
          <w:rFonts w:ascii="Times New Roman" w:hAnsi="Times New Roman"/>
          <w:b/>
          <w:i w:val="false"/>
          <w:color w:val="000000"/>
          <w:sz w:val="28"/>
        </w:rPr>
        <w:t xml:space="preserve">Тема 3. Атмосфера и климаты Земли </w:t>
      </w:r>
    </w:p>
    <w:p>
      <w:pPr>
        <w:spacing w:before="0" w:after="0" w:line="264"/>
        <w:ind w:firstLine="600"/>
        <w:jc w:val="both"/>
      </w:pPr>
      <w:r>
        <w:rPr>
          <w:rFonts w:ascii="Times New Roman" w:hAnsi="Times New Roman"/>
          <w:b w:val="false"/>
          <w:i w:val="false"/>
          <w:color w:val="000000"/>
          <w:sz w:val="28"/>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климата территории по климатической карте и климатограмме.</w:t>
      </w:r>
    </w:p>
    <w:p>
      <w:pPr>
        <w:spacing w:before="0" w:after="0" w:line="264"/>
        <w:ind w:firstLine="600"/>
        <w:jc w:val="both"/>
      </w:pPr>
      <w:r>
        <w:rPr>
          <w:rFonts w:ascii="Times New Roman" w:hAnsi="Times New Roman"/>
          <w:b/>
          <w:i w:val="false"/>
          <w:color w:val="000000"/>
          <w:sz w:val="28"/>
        </w:rPr>
        <w:t xml:space="preserve">Тема 4. Мировой океан — основная часть гидросферы </w:t>
      </w:r>
    </w:p>
    <w:p>
      <w:pPr>
        <w:spacing w:before="0" w:after="0" w:line="264"/>
        <w:ind w:firstLine="600"/>
        <w:jc w:val="both"/>
      </w:pPr>
      <w:r>
        <w:rPr>
          <w:rFonts w:ascii="Times New Roman" w:hAnsi="Times New Roman"/>
          <w:b w:val="false"/>
          <w:i w:val="false"/>
          <w:color w:val="000000"/>
          <w:sz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pPr>
        <w:spacing w:before="0" w:after="0" w:line="264"/>
        <w:ind w:firstLine="600"/>
        <w:jc w:val="both"/>
      </w:pPr>
      <w:r>
        <w:rPr>
          <w:rFonts w:ascii="Times New Roman" w:hAnsi="Times New Roman"/>
          <w:b w:val="false"/>
          <w:i w:val="false"/>
          <w:color w:val="000000"/>
          <w:sz w:val="28"/>
        </w:rPr>
        <w:t>2. Сравнение двух океанов по плану с использованием нескольких источников географической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Человечество на Земле</w:t>
      </w:r>
    </w:p>
    <w:p>
      <w:pPr>
        <w:spacing w:before="0" w:after="0" w:line="264"/>
        <w:ind w:firstLine="600"/>
        <w:jc w:val="both"/>
      </w:pPr>
      <w:r>
        <w:rPr>
          <w:rFonts w:ascii="Times New Roman" w:hAnsi="Times New Roman"/>
          <w:b/>
          <w:i w:val="false"/>
          <w:color w:val="000000"/>
          <w:sz w:val="28"/>
        </w:rPr>
        <w:t xml:space="preserve">Тема 1. Численность населения </w:t>
      </w:r>
    </w:p>
    <w:p>
      <w:pPr>
        <w:spacing w:before="0" w:after="0" w:line="264"/>
        <w:ind w:firstLine="600"/>
        <w:jc w:val="both"/>
      </w:pPr>
      <w:r>
        <w:rPr>
          <w:rFonts w:ascii="Times New Roman" w:hAnsi="Times New Roman"/>
          <w:b w:val="false"/>
          <w:i w:val="false"/>
          <w:color w:val="000000"/>
          <w:sz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сравнение темпов изменения численности населения отдельных регионов мира по статистическим материалам.</w:t>
      </w:r>
    </w:p>
    <w:p>
      <w:pPr>
        <w:spacing w:before="0" w:after="0" w:line="264"/>
        <w:ind w:firstLine="600"/>
        <w:jc w:val="both"/>
      </w:pPr>
      <w:r>
        <w:rPr>
          <w:rFonts w:ascii="Times New Roman" w:hAnsi="Times New Roman"/>
          <w:b w:val="false"/>
          <w:i w:val="false"/>
          <w:color w:val="000000"/>
          <w:sz w:val="28"/>
        </w:rPr>
        <w:t>2. Определение и сравнение различий в численности, плотности населения отдельных стран по разным источникам.</w:t>
      </w:r>
    </w:p>
    <w:p>
      <w:pPr>
        <w:spacing w:before="0" w:after="0" w:line="264"/>
        <w:ind w:firstLine="600"/>
        <w:jc w:val="both"/>
      </w:pPr>
      <w:r>
        <w:rPr>
          <w:rFonts w:ascii="Times New Roman" w:hAnsi="Times New Roman"/>
          <w:b/>
          <w:i w:val="false"/>
          <w:color w:val="000000"/>
          <w:sz w:val="28"/>
        </w:rPr>
        <w:t>Тема 2. Страны и народы мира</w:t>
      </w:r>
    </w:p>
    <w:p>
      <w:pPr>
        <w:spacing w:before="0" w:after="0" w:line="264"/>
        <w:ind w:firstLine="600"/>
        <w:jc w:val="both"/>
      </w:pPr>
      <w:r>
        <w:rPr>
          <w:rFonts w:ascii="Times New Roman" w:hAnsi="Times New Roman"/>
          <w:b w:val="false"/>
          <w:i w:val="false"/>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занятий населения двух стран по комплексным картам.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3. Материки и страны </w:t>
      </w:r>
    </w:p>
    <w:p>
      <w:pPr>
        <w:spacing w:before="0" w:after="0" w:line="264"/>
        <w:ind w:firstLine="600"/>
        <w:jc w:val="both"/>
      </w:pPr>
      <w:r>
        <w:rPr>
          <w:rFonts w:ascii="Times New Roman" w:hAnsi="Times New Roman"/>
          <w:b/>
          <w:i w:val="false"/>
          <w:color w:val="000000"/>
          <w:sz w:val="28"/>
        </w:rPr>
        <w:t xml:space="preserve">Тема 1. Южные материки </w:t>
      </w:r>
    </w:p>
    <w:p>
      <w:pPr>
        <w:spacing w:before="0" w:after="0" w:line="264"/>
        <w:ind w:firstLine="600"/>
        <w:jc w:val="both"/>
      </w:pPr>
      <w:r>
        <w:rPr>
          <w:rFonts w:ascii="Times New Roman" w:hAnsi="Times New Roman"/>
          <w:b w:val="false"/>
          <w:i w:val="false"/>
          <w:color w:val="000000"/>
          <w:sz w:val="28"/>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географического положения двух (любых) южных материков.</w:t>
      </w:r>
    </w:p>
    <w:p>
      <w:pPr>
        <w:spacing w:before="0" w:after="0" w:line="264"/>
        <w:ind w:firstLine="600"/>
        <w:jc w:val="both"/>
      </w:pPr>
      <w:r>
        <w:rPr>
          <w:rFonts w:ascii="Times New Roman" w:hAnsi="Times New Roman"/>
          <w:b w:val="false"/>
          <w:i w:val="false"/>
          <w:color w:val="000000"/>
          <w:sz w:val="28"/>
        </w:rPr>
        <w:t>2. Объяснение годового хода температур и режима выпадения атмосферных осадков в экваториальном климатическом поясе</w:t>
      </w:r>
    </w:p>
    <w:p>
      <w:pPr>
        <w:spacing w:before="0" w:after="0" w:line="264"/>
        <w:ind w:firstLine="600"/>
        <w:jc w:val="both"/>
      </w:pPr>
      <w:r>
        <w:rPr>
          <w:rFonts w:ascii="Times New Roman" w:hAnsi="Times New Roman"/>
          <w:b w:val="false"/>
          <w:i w:val="false"/>
          <w:color w:val="000000"/>
          <w:sz w:val="28"/>
        </w:rPr>
        <w:t>3. Сравнение особенностей климата Африки, Южной Америки и Австралии по плану.</w:t>
      </w:r>
    </w:p>
    <w:p>
      <w:pPr>
        <w:spacing w:before="0" w:after="0" w:line="264"/>
        <w:ind w:firstLine="600"/>
        <w:jc w:val="both"/>
      </w:pPr>
      <w:r>
        <w:rPr>
          <w:rFonts w:ascii="Times New Roman" w:hAnsi="Times New Roman"/>
          <w:b w:val="false"/>
          <w:i w:val="false"/>
          <w:color w:val="000000"/>
          <w:sz w:val="28"/>
        </w:rPr>
        <w:t>4. Описание Австралии или одной из стран Африки или Южной Америки по географическим картам.</w:t>
      </w:r>
    </w:p>
    <w:p>
      <w:pPr>
        <w:spacing w:before="0" w:after="0" w:line="264"/>
        <w:ind w:firstLine="600"/>
        <w:jc w:val="both"/>
      </w:pPr>
      <w:r>
        <w:rPr>
          <w:rFonts w:ascii="Times New Roman" w:hAnsi="Times New Roman"/>
          <w:b w:val="false"/>
          <w:i w:val="false"/>
          <w:color w:val="000000"/>
          <w:sz w:val="28"/>
        </w:rPr>
        <w:t>5. Объяснение особенностей размещения населения Австралии или одной из стран Африки или Южной Америки.</w:t>
      </w:r>
    </w:p>
    <w:p>
      <w:pPr>
        <w:spacing w:before="0" w:after="0" w:line="264"/>
        <w:ind w:firstLine="600"/>
        <w:jc w:val="both"/>
      </w:pPr>
      <w:r>
        <w:rPr>
          <w:rFonts w:ascii="Times New Roman" w:hAnsi="Times New Roman"/>
          <w:b/>
          <w:i w:val="false"/>
          <w:color w:val="000000"/>
          <w:sz w:val="28"/>
        </w:rPr>
        <w:t>Тема 2. Северные материки</w:t>
      </w:r>
    </w:p>
    <w:p>
      <w:pPr>
        <w:spacing w:before="0" w:after="0" w:line="264"/>
        <w:ind w:firstLine="600"/>
        <w:jc w:val="both"/>
      </w:pPr>
      <w:r>
        <w:rPr>
          <w:rFonts w:ascii="Times New Roman" w:hAnsi="Times New Roman"/>
          <w:b w:val="false"/>
          <w:i w:val="false"/>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зон современного вулканизма и землетрясений на территории Северной Америки и Евразии.</w:t>
      </w:r>
    </w:p>
    <w:p>
      <w:pPr>
        <w:spacing w:before="0" w:after="0" w:line="264"/>
        <w:ind w:firstLine="600"/>
        <w:jc w:val="both"/>
      </w:pPr>
      <w:r>
        <w:rPr>
          <w:rFonts w:ascii="Times New Roman" w:hAnsi="Times New Roman"/>
          <w:b w:val="false"/>
          <w:i w:val="false"/>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pPr>
        <w:spacing w:before="0" w:after="0" w:line="264"/>
        <w:ind w:firstLine="600"/>
        <w:jc w:val="both"/>
      </w:pPr>
      <w:r>
        <w:rPr>
          <w:rFonts w:ascii="Times New Roman" w:hAnsi="Times New Roman"/>
          <w:b w:val="false"/>
          <w:i w:val="false"/>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pPr>
        <w:spacing w:before="0" w:after="0" w:line="264"/>
        <w:ind w:firstLine="600"/>
        <w:jc w:val="both"/>
      </w:pPr>
      <w:r>
        <w:rPr>
          <w:rFonts w:ascii="Times New Roman" w:hAnsi="Times New Roman"/>
          <w:b w:val="false"/>
          <w:i w:val="false"/>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pPr>
        <w:spacing w:before="0" w:after="0" w:line="264"/>
        <w:ind w:firstLine="600"/>
        <w:jc w:val="both"/>
      </w:pPr>
      <w:r>
        <w:rPr>
          <w:rFonts w:ascii="Times New Roman" w:hAnsi="Times New Roman"/>
          <w:b/>
          <w:i w:val="false"/>
          <w:color w:val="000000"/>
          <w:sz w:val="28"/>
        </w:rPr>
        <w:t xml:space="preserve">Тема 3. Взаимодействие природы и общества </w:t>
      </w:r>
    </w:p>
    <w:p>
      <w:pPr>
        <w:spacing w:before="0" w:after="0" w:line="264"/>
        <w:ind w:firstLine="600"/>
        <w:jc w:val="both"/>
      </w:pPr>
      <w:r>
        <w:rPr>
          <w:rFonts w:ascii="Times New Roman" w:hAnsi="Times New Roman"/>
          <w:b w:val="false"/>
          <w:i w:val="false"/>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pPr>
        <w:spacing w:before="0" w:after="0" w:line="264"/>
        <w:ind w:firstLine="600"/>
        <w:jc w:val="both"/>
      </w:pPr>
      <w:r>
        <w:rPr>
          <w:rFonts w:ascii="Times New Roman" w:hAnsi="Times New Roman"/>
          <w:b w:val="false"/>
          <w:i w:val="false"/>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изменений компонентов природы на территории одной из стран мира в результате деятельности человека.</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пространство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История формирования и освоения территории России </w:t>
      </w:r>
    </w:p>
    <w:p>
      <w:pPr>
        <w:spacing w:before="0" w:after="0" w:line="264"/>
        <w:ind w:firstLine="600"/>
        <w:jc w:val="both"/>
      </w:pPr>
      <w:r>
        <w:rPr>
          <w:rFonts w:ascii="Times New Roman" w:hAnsi="Times New Roman"/>
          <w:b w:val="false"/>
          <w:i w:val="false"/>
          <w:color w:val="000000"/>
          <w:sz w:val="28"/>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pPr>
        <w:spacing w:before="0" w:after="0" w:line="264"/>
        <w:ind w:firstLine="600"/>
        <w:jc w:val="both"/>
      </w:pPr>
      <w:r>
        <w:rPr>
          <w:rFonts w:ascii="Times New Roman" w:hAnsi="Times New Roman"/>
          <w:b/>
          <w:i w:val="false"/>
          <w:color w:val="000000"/>
          <w:sz w:val="28"/>
        </w:rPr>
        <w:t xml:space="preserve">Тема 2. Географическое положение и границы России </w:t>
      </w:r>
    </w:p>
    <w:p>
      <w:pPr>
        <w:spacing w:before="0" w:after="0" w:line="264"/>
        <w:ind w:firstLine="600"/>
        <w:jc w:val="both"/>
      </w:pPr>
      <w:r>
        <w:rPr>
          <w:rFonts w:ascii="Times New Roman" w:hAnsi="Times New Roman"/>
          <w:b w:val="false"/>
          <w:i w:val="false"/>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pPr>
        <w:spacing w:before="0" w:after="0" w:line="264"/>
        <w:ind w:firstLine="600"/>
        <w:jc w:val="both"/>
      </w:pPr>
      <w:r>
        <w:rPr>
          <w:rFonts w:ascii="Times New Roman" w:hAnsi="Times New Roman"/>
          <w:b/>
          <w:i w:val="false"/>
          <w:color w:val="000000"/>
          <w:sz w:val="28"/>
        </w:rPr>
        <w:t xml:space="preserve">Тема 3. Время на территории России </w:t>
      </w:r>
    </w:p>
    <w:p>
      <w:pPr>
        <w:spacing w:before="0" w:after="0" w:line="264"/>
        <w:ind w:firstLine="600"/>
        <w:jc w:val="both"/>
      </w:pPr>
      <w:r>
        <w:rPr>
          <w:rFonts w:ascii="Times New Roman" w:hAnsi="Times New Roman"/>
          <w:b w:val="false"/>
          <w:i w:val="false"/>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различия во времени для разных городов России по карте часовых зон.</w:t>
      </w:r>
    </w:p>
    <w:p>
      <w:pPr>
        <w:spacing w:before="0" w:after="0" w:line="264"/>
        <w:ind w:firstLine="600"/>
        <w:jc w:val="both"/>
      </w:pPr>
      <w:r>
        <w:rPr>
          <w:rFonts w:ascii="Times New Roman" w:hAnsi="Times New Roman"/>
          <w:b/>
          <w:i w:val="false"/>
          <w:color w:val="000000"/>
          <w:sz w:val="28"/>
        </w:rPr>
        <w:t xml:space="preserve">Тема 4. Административно-территориальное устройство России. Районирование территории </w:t>
      </w:r>
    </w:p>
    <w:p>
      <w:pPr>
        <w:spacing w:before="0" w:after="0" w:line="264"/>
        <w:ind w:firstLine="600"/>
        <w:jc w:val="both"/>
      </w:pPr>
      <w:r>
        <w:rPr>
          <w:rFonts w:ascii="Times New Roman" w:hAnsi="Times New Roman"/>
          <w:b w:val="false"/>
          <w:i w:val="false"/>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Природа России</w:t>
      </w:r>
    </w:p>
    <w:p>
      <w:pPr>
        <w:spacing w:before="0" w:after="0" w:line="264"/>
        <w:ind w:firstLine="600"/>
        <w:jc w:val="both"/>
      </w:pPr>
      <w:r>
        <w:rPr>
          <w:rFonts w:ascii="Times New Roman" w:hAnsi="Times New Roman"/>
          <w:b/>
          <w:i w:val="false"/>
          <w:color w:val="000000"/>
          <w:sz w:val="28"/>
        </w:rPr>
        <w:t xml:space="preserve">Тема 1. Природные условия и ресурсы России </w:t>
      </w:r>
    </w:p>
    <w:p>
      <w:pPr>
        <w:spacing w:before="0" w:after="0" w:line="264"/>
        <w:ind w:firstLine="600"/>
        <w:jc w:val="both"/>
      </w:pPr>
      <w:r>
        <w:rPr>
          <w:rFonts w:ascii="Times New Roman" w:hAnsi="Times New Roman"/>
          <w:b w:val="false"/>
          <w:i w:val="false"/>
          <w:color w:val="000000"/>
          <w:sz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природно-ресурсного капитала своего края по картам и статистическим материалам.</w:t>
      </w:r>
    </w:p>
    <w:p>
      <w:pPr>
        <w:spacing w:before="0" w:after="0" w:line="264"/>
        <w:ind w:firstLine="600"/>
        <w:jc w:val="both"/>
      </w:pPr>
      <w:r>
        <w:rPr>
          <w:rFonts w:ascii="Times New Roman" w:hAnsi="Times New Roman"/>
          <w:b/>
          <w:i w:val="false"/>
          <w:color w:val="000000"/>
          <w:sz w:val="28"/>
        </w:rPr>
        <w:t xml:space="preserve">Тема 2. Геологическое строение, рельеф и полезные ископаемые </w:t>
      </w:r>
    </w:p>
    <w:p>
      <w:pPr>
        <w:spacing w:before="0" w:after="0" w:line="264"/>
        <w:ind w:firstLine="600"/>
        <w:jc w:val="both"/>
      </w:pPr>
      <w:r>
        <w:rPr>
          <w:rFonts w:ascii="Times New Roman" w:hAnsi="Times New Roman"/>
          <w:b w:val="false"/>
          <w:i w:val="false"/>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pPr>
        <w:spacing w:before="0" w:after="0" w:line="264"/>
        <w:ind w:firstLine="600"/>
        <w:jc w:val="both"/>
      </w:pPr>
      <w:r>
        <w:rPr>
          <w:rFonts w:ascii="Times New Roman" w:hAnsi="Times New Roman"/>
          <w:b w:val="false"/>
          <w:i w:val="false"/>
          <w:color w:val="000000"/>
          <w:sz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по территории России опасных геологических явлений.</w:t>
      </w:r>
    </w:p>
    <w:p>
      <w:pPr>
        <w:spacing w:before="0" w:after="0" w:line="264"/>
        <w:ind w:firstLine="600"/>
        <w:jc w:val="both"/>
      </w:pPr>
      <w:r>
        <w:rPr>
          <w:rFonts w:ascii="Times New Roman" w:hAnsi="Times New Roman"/>
          <w:b w:val="false"/>
          <w:i w:val="false"/>
          <w:color w:val="000000"/>
          <w:sz w:val="28"/>
        </w:rPr>
        <w:t>2. Объяснение особенностей рельефа своего края.</w:t>
      </w:r>
    </w:p>
    <w:p>
      <w:pPr>
        <w:spacing w:before="0" w:after="0" w:line="264"/>
        <w:ind w:firstLine="600"/>
        <w:jc w:val="both"/>
      </w:pPr>
      <w:r>
        <w:rPr>
          <w:rFonts w:ascii="Times New Roman" w:hAnsi="Times New Roman"/>
          <w:b/>
          <w:i w:val="false"/>
          <w:color w:val="000000"/>
          <w:sz w:val="28"/>
        </w:rPr>
        <w:t xml:space="preserve">Тема 3. Климат и климатические ресурсы </w:t>
      </w:r>
    </w:p>
    <w:p>
      <w:pPr>
        <w:spacing w:before="0" w:after="0" w:line="264"/>
        <w:ind w:firstLine="600"/>
        <w:jc w:val="both"/>
      </w:pPr>
      <w:r>
        <w:rPr>
          <w:rFonts w:ascii="Times New Roman" w:hAnsi="Times New Roman"/>
          <w:b w:val="false"/>
          <w:i w:val="false"/>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pPr>
        <w:spacing w:before="0" w:after="0" w:line="264"/>
        <w:ind w:firstLine="600"/>
        <w:jc w:val="both"/>
      </w:pPr>
      <w:r>
        <w:rPr>
          <w:rFonts w:ascii="Times New Roman" w:hAnsi="Times New Roman"/>
          <w:b w:val="false"/>
          <w:i w:val="false"/>
          <w:color w:val="000000"/>
          <w:sz w:val="2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и прогнозирование погоды территории по карте погоды.</w:t>
      </w:r>
    </w:p>
    <w:p>
      <w:pPr>
        <w:spacing w:before="0" w:after="0" w:line="264"/>
        <w:ind w:firstLine="600"/>
        <w:jc w:val="both"/>
      </w:pPr>
      <w:r>
        <w:rPr>
          <w:rFonts w:ascii="Times New Roman" w:hAnsi="Times New Roman"/>
          <w:b w:val="false"/>
          <w:i w:val="false"/>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pPr>
        <w:spacing w:before="0" w:after="0" w:line="264"/>
        <w:ind w:firstLine="600"/>
        <w:jc w:val="both"/>
      </w:pPr>
      <w:r>
        <w:rPr>
          <w:rFonts w:ascii="Times New Roman" w:hAnsi="Times New Roman"/>
          <w:b w:val="false"/>
          <w:i w:val="false"/>
          <w:color w:val="000000"/>
          <w:sz w:val="28"/>
        </w:rPr>
        <w:t>3. Оценка влияния основных климатических показателей своего края на жизнь и хозяйственную деятельность населения.</w:t>
      </w:r>
    </w:p>
    <w:p>
      <w:pPr>
        <w:spacing w:before="0" w:after="0" w:line="264"/>
        <w:ind w:firstLine="600"/>
        <w:jc w:val="both"/>
      </w:pPr>
      <w:r>
        <w:rPr>
          <w:rFonts w:ascii="Times New Roman" w:hAnsi="Times New Roman"/>
          <w:b/>
          <w:i w:val="false"/>
          <w:color w:val="000000"/>
          <w:sz w:val="28"/>
        </w:rPr>
        <w:t xml:space="preserve">Тема 4. Моря России. Внутренние воды и водные ресурсы </w:t>
      </w:r>
    </w:p>
    <w:p>
      <w:pPr>
        <w:spacing w:before="0" w:after="0" w:line="264"/>
        <w:ind w:firstLine="600"/>
        <w:jc w:val="both"/>
      </w:pPr>
      <w:r>
        <w:rPr>
          <w:rFonts w:ascii="Times New Roman" w:hAnsi="Times New Roman"/>
          <w:b w:val="false"/>
          <w:i w:val="false"/>
          <w:color w:val="000000"/>
          <w:sz w:val="28"/>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pPr>
        <w:spacing w:before="0" w:after="0" w:line="264"/>
        <w:ind w:firstLine="600"/>
        <w:jc w:val="both"/>
      </w:pPr>
      <w:r>
        <w:rPr>
          <w:rFonts w:ascii="Times New Roman" w:hAnsi="Times New Roman"/>
          <w:b w:val="false"/>
          <w:i w:val="false"/>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особенностей режима и характера течения двух рек России.</w:t>
      </w:r>
    </w:p>
    <w:p>
      <w:pPr>
        <w:spacing w:before="0" w:after="0" w:line="264"/>
        <w:ind w:firstLine="600"/>
        <w:jc w:val="both"/>
      </w:pPr>
      <w:r>
        <w:rPr>
          <w:rFonts w:ascii="Times New Roman" w:hAnsi="Times New Roman"/>
          <w:b w:val="false"/>
          <w:i w:val="false"/>
          <w:color w:val="000000"/>
          <w:sz w:val="28"/>
        </w:rPr>
        <w:t>2. Объяснение распространения опасных гидрологических природных явлений на территории страны.</w:t>
      </w:r>
    </w:p>
    <w:p>
      <w:pPr>
        <w:spacing w:before="0" w:after="0" w:line="264"/>
        <w:ind w:firstLine="600"/>
        <w:jc w:val="both"/>
      </w:pPr>
      <w:r>
        <w:rPr>
          <w:rFonts w:ascii="Times New Roman" w:hAnsi="Times New Roman"/>
          <w:b/>
          <w:i w:val="false"/>
          <w:color w:val="000000"/>
          <w:sz w:val="28"/>
        </w:rPr>
        <w:t xml:space="preserve">Тема 5. Природно-хозяйственные зоны </w:t>
      </w:r>
    </w:p>
    <w:p>
      <w:pPr>
        <w:spacing w:before="0" w:after="0" w:line="264"/>
        <w:ind w:firstLine="600"/>
        <w:jc w:val="both"/>
      </w:pPr>
      <w:r>
        <w:rPr>
          <w:rFonts w:ascii="Times New Roman" w:hAnsi="Times New Roman"/>
          <w:b w:val="false"/>
          <w:i w:val="false"/>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pPr>
        <w:spacing w:before="0" w:after="0" w:line="264"/>
        <w:ind w:firstLine="600"/>
        <w:jc w:val="both"/>
      </w:pPr>
      <w:r>
        <w:rPr>
          <w:rFonts w:ascii="Times New Roman" w:hAnsi="Times New Roman"/>
          <w:b w:val="false"/>
          <w:i w:val="false"/>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pPr>
        <w:spacing w:before="0" w:after="0" w:line="264"/>
        <w:ind w:firstLine="600"/>
        <w:jc w:val="both"/>
      </w:pPr>
      <w:r>
        <w:rPr>
          <w:rFonts w:ascii="Times New Roman" w:hAnsi="Times New Roman"/>
          <w:b w:val="false"/>
          <w:i w:val="false"/>
          <w:color w:val="000000"/>
          <w:sz w:val="28"/>
        </w:rPr>
        <w:t>Природно-хозяйственные зоны России: взаимосвязь и взаимообусловленность их компонентов.</w:t>
      </w:r>
    </w:p>
    <w:p>
      <w:pPr>
        <w:spacing w:before="0" w:after="0" w:line="264"/>
        <w:ind w:firstLine="600"/>
        <w:jc w:val="both"/>
      </w:pPr>
      <w:r>
        <w:rPr>
          <w:rFonts w:ascii="Times New Roman" w:hAnsi="Times New Roman"/>
          <w:b w:val="false"/>
          <w:i w:val="false"/>
          <w:color w:val="000000"/>
          <w:sz w:val="28"/>
        </w:rPr>
        <w:t>Высотная поясность в горах на территории России.</w:t>
      </w:r>
    </w:p>
    <w:p>
      <w:pPr>
        <w:spacing w:before="0" w:after="0" w:line="264"/>
        <w:ind w:firstLine="600"/>
        <w:jc w:val="both"/>
      </w:pPr>
      <w:r>
        <w:rPr>
          <w:rFonts w:ascii="Times New Roman" w:hAnsi="Times New Roman"/>
          <w:b w:val="false"/>
          <w:i w:val="false"/>
          <w:color w:val="000000"/>
          <w:sz w:val="28"/>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pPr>
        <w:spacing w:before="0" w:after="0" w:line="264"/>
        <w:ind w:firstLine="600"/>
        <w:jc w:val="both"/>
      </w:pPr>
      <w:r>
        <w:rPr>
          <w:rFonts w:ascii="Times New Roman" w:hAnsi="Times New Roman"/>
          <w:b w:val="false"/>
          <w:i w:val="false"/>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различий структуры высотной поясности в горных системах.</w:t>
      </w:r>
    </w:p>
    <w:p>
      <w:pPr>
        <w:spacing w:before="0" w:after="0" w:line="264"/>
        <w:ind w:firstLine="600"/>
        <w:jc w:val="both"/>
      </w:pPr>
      <w:r>
        <w:rPr>
          <w:rFonts w:ascii="Times New Roman" w:hAnsi="Times New Roman"/>
          <w:b w:val="false"/>
          <w:i w:val="false"/>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Население России</w:t>
      </w:r>
    </w:p>
    <w:p>
      <w:pPr>
        <w:spacing w:before="0" w:after="0" w:line="264"/>
        <w:ind w:firstLine="600"/>
        <w:jc w:val="both"/>
      </w:pPr>
      <w:r>
        <w:rPr>
          <w:rFonts w:ascii="Times New Roman" w:hAnsi="Times New Roman"/>
          <w:b/>
          <w:i w:val="false"/>
          <w:color w:val="000000"/>
          <w:sz w:val="28"/>
        </w:rPr>
        <w:t>Тема 1. Численность населения России</w:t>
      </w:r>
    </w:p>
    <w:p>
      <w:pPr>
        <w:spacing w:before="0" w:after="0" w:line="264"/>
        <w:ind w:firstLine="600"/>
        <w:jc w:val="both"/>
      </w:pPr>
      <w:r>
        <w:rPr>
          <w:rFonts w:ascii="Times New Roman" w:hAnsi="Times New Roman"/>
          <w:b w:val="false"/>
          <w:i w:val="false"/>
          <w:color w:val="000000"/>
          <w:sz w:val="28"/>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pPr>
        <w:spacing w:before="0" w:after="0" w:line="264"/>
        <w:ind w:firstLine="600"/>
        <w:jc w:val="both"/>
      </w:pPr>
      <w:r>
        <w:rPr>
          <w:rFonts w:ascii="Times New Roman" w:hAnsi="Times New Roman"/>
          <w:b/>
          <w:i w:val="false"/>
          <w:color w:val="000000"/>
          <w:sz w:val="28"/>
        </w:rPr>
        <w:t>Тема 2. Территориальные особенности размещения населения России</w:t>
      </w:r>
    </w:p>
    <w:p>
      <w:pPr>
        <w:spacing w:before="0" w:after="0" w:line="264"/>
        <w:ind w:firstLine="600"/>
        <w:jc w:val="both"/>
      </w:pPr>
      <w:r>
        <w:rPr>
          <w:rFonts w:ascii="Times New Roman" w:hAnsi="Times New Roman"/>
          <w:b w:val="false"/>
          <w:i w:val="false"/>
          <w:color w:val="000000"/>
          <w:sz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pPr>
        <w:spacing w:before="0" w:after="0" w:line="264"/>
        <w:ind w:firstLine="600"/>
        <w:jc w:val="both"/>
      </w:pPr>
      <w:r>
        <w:rPr>
          <w:rFonts w:ascii="Times New Roman" w:hAnsi="Times New Roman"/>
          <w:b/>
          <w:i w:val="false"/>
          <w:color w:val="000000"/>
          <w:sz w:val="28"/>
        </w:rPr>
        <w:t xml:space="preserve">Тема 3. Народы и религии России </w:t>
      </w:r>
    </w:p>
    <w:p>
      <w:pPr>
        <w:spacing w:before="0" w:after="0" w:line="264"/>
        <w:ind w:firstLine="600"/>
        <w:jc w:val="both"/>
      </w:pPr>
      <w:r>
        <w:rPr>
          <w:rFonts w:ascii="Times New Roman" w:hAnsi="Times New Roman"/>
          <w:b w:val="false"/>
          <w:i w:val="false"/>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Построение картограммы «Доля титульных этносов в численности населения республик и автономных округов РФ».</w:t>
      </w:r>
    </w:p>
    <w:p>
      <w:pPr>
        <w:spacing w:before="0" w:after="0" w:line="264"/>
        <w:ind w:firstLine="600"/>
        <w:jc w:val="both"/>
      </w:pPr>
      <w:r>
        <w:rPr>
          <w:rFonts w:ascii="Times New Roman" w:hAnsi="Times New Roman"/>
          <w:b/>
          <w:i w:val="false"/>
          <w:color w:val="000000"/>
          <w:sz w:val="28"/>
        </w:rPr>
        <w:t>Тема 4. Половой и возрастной состав населения России</w:t>
      </w:r>
    </w:p>
    <w:p>
      <w:pPr>
        <w:spacing w:before="0" w:after="0" w:line="264"/>
        <w:ind w:firstLine="600"/>
        <w:jc w:val="both"/>
      </w:pPr>
      <w:r>
        <w:rPr>
          <w:rFonts w:ascii="Times New Roman" w:hAnsi="Times New Roman"/>
          <w:b w:val="false"/>
          <w:i w:val="false"/>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динамики половозрастного состава населения России на основе анализа половозрастных пирамид.</w:t>
      </w:r>
    </w:p>
    <w:p>
      <w:pPr>
        <w:spacing w:before="0" w:after="0" w:line="264"/>
        <w:ind w:firstLine="600"/>
        <w:jc w:val="both"/>
      </w:pPr>
      <w:r>
        <w:rPr>
          <w:rFonts w:ascii="Times New Roman" w:hAnsi="Times New Roman"/>
          <w:b/>
          <w:i w:val="false"/>
          <w:color w:val="000000"/>
          <w:sz w:val="28"/>
        </w:rPr>
        <w:t>Тема 5. Человеческий капитал России</w:t>
      </w:r>
    </w:p>
    <w:p>
      <w:pPr>
        <w:spacing w:before="0" w:after="0" w:line="264"/>
        <w:ind w:firstLine="600"/>
        <w:jc w:val="both"/>
      </w:pPr>
      <w:r>
        <w:rPr>
          <w:rFonts w:ascii="Times New Roman" w:hAnsi="Times New Roman"/>
          <w:b w:val="false"/>
          <w:i w:val="false"/>
          <w:color w:val="000000"/>
          <w:sz w:val="28"/>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pPr>
        <w:spacing w:before="0" w:after="0" w:line="264"/>
        <w:ind w:firstLine="600"/>
        <w:jc w:val="both"/>
      </w:pPr>
      <w:r>
        <w:rPr>
          <w:rFonts w:ascii="Times New Roman" w:hAnsi="Times New Roman"/>
          <w:b/>
          <w:i w:val="false"/>
          <w:color w:val="000000"/>
          <w:sz w:val="28"/>
        </w:rPr>
        <w:t>Практическая работа</w:t>
      </w:r>
    </w:p>
    <w:p>
      <w:pPr>
        <w:numPr>
          <w:ilvl w:val="0"/>
          <w:numId w:val="1"/>
        </w:numPr>
        <w:spacing w:before="0" w:after="0" w:line="264"/>
        <w:jc w:val="both"/>
      </w:pPr>
      <w:r>
        <w:rPr>
          <w:rFonts w:ascii="Times New Roman" w:hAnsi="Times New Roman"/>
          <w:b w:val="false"/>
          <w:i w:val="false"/>
          <w:color w:val="000000"/>
          <w:sz w:val="28"/>
        </w:rPr>
        <w:t>Классификация Федеральных округов по особенностям естественного и механического движения населения.</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Хозяйство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Общая характеристика хозяйства России </w:t>
      </w:r>
    </w:p>
    <w:p>
      <w:pPr>
        <w:spacing w:before="0" w:after="0" w:line="264"/>
        <w:ind w:firstLine="600"/>
        <w:jc w:val="both"/>
      </w:pPr>
      <w:r>
        <w:rPr>
          <w:rFonts w:ascii="Times New Roman" w:hAnsi="Times New Roman"/>
          <w:b w:val="false"/>
          <w:i w:val="false"/>
          <w:color w:val="000000"/>
          <w:sz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pPr>
        <w:spacing w:before="0" w:after="0" w:line="264"/>
        <w:ind w:firstLine="600"/>
        <w:jc w:val="both"/>
      </w:pPr>
      <w:r>
        <w:rPr>
          <w:rFonts w:ascii="Times New Roman" w:hAnsi="Times New Roman"/>
          <w:b w:val="false"/>
          <w:i w:val="false"/>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pPr>
        <w:spacing w:before="0" w:after="0" w:line="264"/>
        <w:ind w:firstLine="600"/>
        <w:jc w:val="both"/>
      </w:pPr>
      <w:r>
        <w:rPr>
          <w:rFonts w:ascii="Times New Roman" w:hAnsi="Times New Roman"/>
          <w:b/>
          <w:i w:val="false"/>
          <w:color w:val="000000"/>
          <w:sz w:val="28"/>
        </w:rPr>
        <w:t xml:space="preserve">Тема 2. Топливно-энергетический комплекс (ТЭК) </w:t>
      </w:r>
    </w:p>
    <w:p>
      <w:pPr>
        <w:spacing w:before="0" w:after="0" w:line="264"/>
        <w:ind w:firstLine="600"/>
        <w:jc w:val="both"/>
      </w:pPr>
      <w:r>
        <w:rPr>
          <w:rFonts w:ascii="Times New Roman" w:hAnsi="Times New Roman"/>
          <w:b w:val="false"/>
          <w:i w:val="false"/>
          <w:color w:val="000000"/>
          <w:sz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pPr>
        <w:spacing w:before="0" w:after="0" w:line="264"/>
        <w:ind w:firstLine="600"/>
        <w:jc w:val="both"/>
      </w:pPr>
      <w:r>
        <w:rPr>
          <w:rFonts w:ascii="Times New Roman" w:hAnsi="Times New Roman"/>
          <w:b w:val="false"/>
          <w:i w:val="false"/>
          <w:color w:val="000000"/>
          <w:sz w:val="28"/>
        </w:rPr>
        <w:t>2. Сравнительная оценка возможностей для развития энергетики ВИЭ в отдельных регионах страны.</w:t>
      </w:r>
    </w:p>
    <w:p>
      <w:pPr>
        <w:spacing w:before="0" w:after="0" w:line="264"/>
        <w:ind w:firstLine="600"/>
        <w:jc w:val="both"/>
      </w:pPr>
      <w:r>
        <w:rPr>
          <w:rFonts w:ascii="Times New Roman" w:hAnsi="Times New Roman"/>
          <w:b/>
          <w:i w:val="false"/>
          <w:color w:val="000000"/>
          <w:sz w:val="28"/>
        </w:rPr>
        <w:t>Тема 3. Металлургический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pPr>
        <w:spacing w:before="0" w:after="0" w:line="264"/>
        <w:ind w:firstLine="600"/>
        <w:jc w:val="both"/>
      </w:pPr>
      <w:r>
        <w:rPr>
          <w:rFonts w:ascii="Times New Roman" w:hAnsi="Times New Roman"/>
          <w:b/>
          <w:i w:val="false"/>
          <w:color w:val="000000"/>
          <w:sz w:val="28"/>
        </w:rPr>
        <w:t>Тема 4. Машиностроительный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pPr>
        <w:spacing w:before="0" w:after="0" w:line="264"/>
        <w:ind w:firstLine="600"/>
        <w:jc w:val="both"/>
      </w:pPr>
      <w:r>
        <w:rPr>
          <w:rFonts w:ascii="Times New Roman" w:hAnsi="Times New Roman"/>
          <w:b/>
          <w:i w:val="false"/>
          <w:color w:val="000000"/>
          <w:sz w:val="28"/>
        </w:rPr>
        <w:t>Тема 5. Химико-лесной комплекс</w:t>
      </w:r>
    </w:p>
    <w:p>
      <w:pPr>
        <w:spacing w:before="0" w:after="0" w:line="264"/>
        <w:ind w:firstLine="600"/>
        <w:jc w:val="both"/>
      </w:pPr>
      <w:r>
        <w:rPr>
          <w:rFonts w:ascii="Times New Roman" w:hAnsi="Times New Roman"/>
          <w:b/>
          <w:i w:val="false"/>
          <w:color w:val="000000"/>
          <w:sz w:val="28"/>
        </w:rPr>
        <w:t>Химическая промышленность</w:t>
      </w:r>
    </w:p>
    <w:p>
      <w:pPr>
        <w:spacing w:before="0" w:after="0" w:line="264"/>
        <w:ind w:firstLine="600"/>
        <w:jc w:val="both"/>
      </w:pPr>
      <w:r>
        <w:rPr>
          <w:rFonts w:ascii="Times New Roman" w:hAnsi="Times New Roman"/>
          <w:b w:val="false"/>
          <w:i w:val="false"/>
          <w:color w:val="000000"/>
          <w:sz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pPr>
        <w:spacing w:before="0" w:after="0" w:line="264"/>
        <w:ind w:firstLine="600"/>
        <w:jc w:val="both"/>
      </w:pPr>
      <w:r>
        <w:rPr>
          <w:rFonts w:ascii="Times New Roman" w:hAnsi="Times New Roman"/>
          <w:b/>
          <w:i w:val="false"/>
          <w:color w:val="000000"/>
          <w:sz w:val="28"/>
        </w:rPr>
        <w:t>Лесопромышленный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pPr>
        <w:spacing w:before="0" w:after="0" w:line="264"/>
        <w:ind w:firstLine="600"/>
        <w:jc w:val="both"/>
      </w:pPr>
      <w:r>
        <w:rPr>
          <w:rFonts w:ascii="Times New Roman" w:hAnsi="Times New Roman"/>
          <w:b w:val="false"/>
          <w:i w:val="false"/>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pPr>
        <w:spacing w:before="0" w:after="0" w:line="264"/>
        <w:ind w:firstLine="600"/>
        <w:jc w:val="both"/>
      </w:pPr>
      <w:r>
        <w:rPr>
          <w:rFonts w:ascii="Times New Roman" w:hAnsi="Times New Roman"/>
          <w:b/>
          <w:i w:val="false"/>
          <w:color w:val="000000"/>
          <w:sz w:val="28"/>
        </w:rPr>
        <w:t>Тема 6. Агропромышленный комплекс (АПК)</w:t>
      </w:r>
    </w:p>
    <w:p>
      <w:pPr>
        <w:spacing w:before="0" w:after="0" w:line="264"/>
        <w:ind w:firstLine="600"/>
        <w:jc w:val="both"/>
      </w:pPr>
      <w:r>
        <w:rPr>
          <w:rFonts w:ascii="Times New Roman" w:hAnsi="Times New Roman"/>
          <w:b w:val="false"/>
          <w:i w:val="false"/>
          <w:color w:val="000000"/>
          <w:sz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pPr>
        <w:spacing w:before="0" w:after="0" w:line="264"/>
        <w:ind w:firstLine="600"/>
        <w:jc w:val="both"/>
      </w:pPr>
      <w:r>
        <w:rPr>
          <w:rFonts w:ascii="Times New Roman" w:hAnsi="Times New Roman"/>
          <w:b w:val="false"/>
          <w:i w:val="false"/>
          <w:color w:val="000000"/>
          <w:sz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влияния природных и социальных факторов на размещение отраслей АПК.</w:t>
      </w:r>
    </w:p>
    <w:p>
      <w:pPr>
        <w:spacing w:before="0" w:after="0" w:line="264"/>
        <w:ind w:firstLine="600"/>
        <w:jc w:val="both"/>
      </w:pPr>
      <w:r>
        <w:rPr>
          <w:rFonts w:ascii="Times New Roman" w:hAnsi="Times New Roman"/>
          <w:b/>
          <w:i w:val="false"/>
          <w:color w:val="000000"/>
          <w:sz w:val="28"/>
        </w:rPr>
        <w:t xml:space="preserve">Тема 7. Инфраструктурный комплекс </w:t>
      </w:r>
    </w:p>
    <w:p>
      <w:pPr>
        <w:spacing w:before="0" w:after="0" w:line="264"/>
        <w:ind w:firstLine="600"/>
        <w:jc w:val="both"/>
      </w:pPr>
      <w:r>
        <w:rPr>
          <w:rFonts w:ascii="Times New Roman" w:hAnsi="Times New Roman"/>
          <w:b w:val="false"/>
          <w:i w:val="false"/>
          <w:color w:val="000000"/>
          <w:sz w:val="28"/>
        </w:rPr>
        <w:t>Состав: транспорт, информационная инфраструктура; сфера обслуживания, рекреационное хозяйство — место и значение в хозяйстве.</w:t>
      </w:r>
    </w:p>
    <w:p>
      <w:pPr>
        <w:spacing w:before="0" w:after="0" w:line="264"/>
        <w:ind w:firstLine="600"/>
        <w:jc w:val="both"/>
      </w:pPr>
      <w:r>
        <w:rPr>
          <w:rFonts w:ascii="Times New Roman" w:hAnsi="Times New Roman"/>
          <w:b w:val="false"/>
          <w:i w:val="false"/>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pPr>
        <w:spacing w:before="0" w:after="0" w:line="264"/>
        <w:ind w:firstLine="600"/>
        <w:jc w:val="both"/>
      </w:pPr>
      <w:r>
        <w:rPr>
          <w:rFonts w:ascii="Times New Roman" w:hAnsi="Times New Roman"/>
          <w:b w:val="false"/>
          <w:i w:val="false"/>
          <w:color w:val="000000"/>
          <w:sz w:val="28"/>
        </w:rPr>
        <w:t>Транспорт и охрана окружающей среды.</w:t>
      </w:r>
    </w:p>
    <w:p>
      <w:pPr>
        <w:spacing w:before="0" w:after="0" w:line="264"/>
        <w:ind w:firstLine="600"/>
        <w:jc w:val="both"/>
      </w:pPr>
      <w:r>
        <w:rPr>
          <w:rFonts w:ascii="Times New Roman" w:hAnsi="Times New Roman"/>
          <w:b w:val="false"/>
          <w:i w:val="false"/>
          <w:color w:val="000000"/>
          <w:sz w:val="28"/>
        </w:rPr>
        <w:t>Информационная инфраструктура. Рекреационное хозяйство. Особенности сферы обслуживания своего края.</w:t>
      </w:r>
    </w:p>
    <w:p>
      <w:pPr>
        <w:spacing w:before="0" w:after="0" w:line="264"/>
        <w:ind w:firstLine="600"/>
        <w:jc w:val="both"/>
      </w:pPr>
      <w:r>
        <w:rPr>
          <w:rFonts w:ascii="Times New Roman" w:hAnsi="Times New Roman"/>
          <w:b w:val="false"/>
          <w:i w:val="false"/>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pPr>
        <w:spacing w:before="0" w:after="0" w:line="264"/>
        <w:ind w:firstLine="600"/>
        <w:jc w:val="both"/>
      </w:pPr>
      <w:r>
        <w:rPr>
          <w:rFonts w:ascii="Times New Roman" w:hAnsi="Times New Roman"/>
          <w:b w:val="false"/>
          <w:i w:val="false"/>
          <w:color w:val="000000"/>
          <w:sz w:val="28"/>
        </w:rPr>
        <w:t>2. Характеристика туристско-рекреационного потенциала своего края.</w:t>
      </w:r>
    </w:p>
    <w:p>
      <w:pPr>
        <w:spacing w:before="0" w:after="0" w:line="264"/>
        <w:ind w:firstLine="600"/>
        <w:jc w:val="both"/>
      </w:pPr>
      <w:r>
        <w:rPr>
          <w:rFonts w:ascii="Times New Roman" w:hAnsi="Times New Roman"/>
          <w:b/>
          <w:i w:val="false"/>
          <w:color w:val="000000"/>
          <w:sz w:val="28"/>
        </w:rPr>
        <w:t xml:space="preserve">Тема 8. Обобщение знаний </w:t>
      </w:r>
    </w:p>
    <w:p>
      <w:pPr>
        <w:spacing w:before="0" w:after="0" w:line="264"/>
        <w:ind w:firstLine="600"/>
        <w:jc w:val="both"/>
      </w:pPr>
      <w:r>
        <w:rPr>
          <w:rFonts w:ascii="Times New Roman" w:hAnsi="Times New Roman"/>
          <w:b w:val="false"/>
          <w:i w:val="false"/>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pPr>
        <w:spacing w:before="0" w:after="0" w:line="264"/>
        <w:ind w:firstLine="600"/>
        <w:jc w:val="both"/>
      </w:pPr>
      <w:r>
        <w:rPr>
          <w:rFonts w:ascii="Times New Roman" w:hAnsi="Times New Roman"/>
          <w:b w:val="false"/>
          <w:i w:val="false"/>
          <w:color w:val="000000"/>
          <w:sz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Регионы России</w:t>
      </w:r>
    </w:p>
    <w:p>
      <w:pPr>
        <w:spacing w:before="0" w:after="0" w:line="264"/>
        <w:ind w:firstLine="600"/>
        <w:jc w:val="both"/>
      </w:pPr>
      <w:r>
        <w:rPr>
          <w:rFonts w:ascii="Times New Roman" w:hAnsi="Times New Roman"/>
          <w:b/>
          <w:i w:val="false"/>
          <w:color w:val="000000"/>
          <w:sz w:val="28"/>
        </w:rPr>
        <w:t>Тема 1. Западный макрорегион (Европейская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ЭГП двух географических районов страны по разным источникам информации.</w:t>
      </w:r>
    </w:p>
    <w:p>
      <w:pPr>
        <w:spacing w:before="0" w:after="0" w:line="264"/>
        <w:ind w:firstLine="600"/>
        <w:jc w:val="both"/>
      </w:pPr>
      <w:r>
        <w:rPr>
          <w:rFonts w:ascii="Times New Roman" w:hAnsi="Times New Roman"/>
          <w:b w:val="false"/>
          <w:i w:val="false"/>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pPr>
        <w:spacing w:before="0" w:after="0" w:line="264"/>
        <w:ind w:firstLine="600"/>
        <w:jc w:val="both"/>
      </w:pPr>
      <w:r>
        <w:rPr>
          <w:rFonts w:ascii="Times New Roman" w:hAnsi="Times New Roman"/>
          <w:b/>
          <w:i w:val="false"/>
          <w:color w:val="000000"/>
          <w:sz w:val="28"/>
        </w:rPr>
        <w:t>Тема 2. Азиатская (Восточная)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человеческого капитала двух географических районов (субъектов Российской Федерации) по заданным критериям.</w:t>
      </w:r>
    </w:p>
    <w:p>
      <w:pPr>
        <w:spacing w:before="0" w:after="0" w:line="264"/>
        <w:ind w:firstLine="600"/>
        <w:jc w:val="both"/>
      </w:pPr>
      <w:r>
        <w:rPr>
          <w:rFonts w:ascii="Times New Roman" w:hAnsi="Times New Roman"/>
          <w:b/>
          <w:i w:val="false"/>
          <w:color w:val="000000"/>
          <w:sz w:val="28"/>
        </w:rPr>
        <w:t xml:space="preserve">Тема 3. Обобщение знаний </w:t>
      </w:r>
    </w:p>
    <w:p>
      <w:pPr>
        <w:spacing w:before="0" w:after="0" w:line="264"/>
        <w:ind w:firstLine="600"/>
        <w:jc w:val="both"/>
      </w:pPr>
      <w:r>
        <w:rPr>
          <w:rFonts w:ascii="Times New Roman" w:hAnsi="Times New Roman"/>
          <w:b w:val="false"/>
          <w:i w:val="false"/>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pPr>
        <w:spacing w:before="0" w:after="0" w:line="264"/>
        <w:ind w:left="120"/>
        <w:jc w:val="both"/>
      </w:pPr>
      <w:r>
        <w:rPr>
          <w:rFonts w:ascii="Times New Roman" w:hAnsi="Times New Roman"/>
          <w:b/>
          <w:i w:val="false"/>
          <w:color w:val="000000"/>
          <w:sz w:val="28"/>
        </w:rPr>
        <w:t>Раздел 6. Россия в современном мире</w:t>
      </w:r>
    </w:p>
    <w:p>
      <w:pPr>
        <w:spacing w:before="0" w:after="0" w:line="264"/>
        <w:ind w:firstLine="600"/>
        <w:jc w:val="both"/>
      </w:pPr>
      <w:r>
        <w:rPr>
          <w:rFonts w:ascii="Times New Roman" w:hAnsi="Times New Roman"/>
          <w:b w:val="false"/>
          <w:i w:val="false"/>
          <w:color w:val="000000"/>
          <w:sz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pPr>
        <w:spacing w:before="0" w:after="0" w:line="264"/>
        <w:ind w:firstLine="600"/>
        <w:jc w:val="both"/>
      </w:pPr>
      <w:r>
        <w:rPr>
          <w:rFonts w:ascii="Times New Roman" w:hAnsi="Times New Roman"/>
          <w:b w:val="false"/>
          <w:i w:val="false"/>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bookmarkStart w:name="block-1593387" w:id="9"/>
    <w:p>
      <w:pPr>
        <w:sectPr>
          <w:pgSz w:w="11906" w:h="16383" w:orient="portrait"/>
        </w:sectPr>
      </w:pPr>
    </w:p>
    <w:bookmarkEnd w:id="9"/>
    <w:bookmarkEnd w:id="8"/>
    <w:bookmarkStart w:name="block-1593384"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pPr>
        <w:spacing w:before="0" w:after="0" w:line="264"/>
        <w:ind w:firstLine="600"/>
        <w:jc w:val="both"/>
      </w:pPr>
      <w:r>
        <w:rPr>
          <w:rFonts w:ascii="Times New Roman" w:hAnsi="Times New Roman"/>
          <w:b/>
          <w:i w:val="false"/>
          <w:color w:val="000000"/>
          <w:sz w:val="28"/>
        </w:rPr>
        <w:t>Гражданского воспитания:</w:t>
      </w:r>
      <w:r>
        <w:rPr>
          <w:rFonts w:ascii="Times New Roman" w:hAnsi="Times New Roman"/>
          <w:b w:val="false"/>
          <w:i w:val="false"/>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pPr>
        <w:spacing w:before="0" w:after="0" w:line="264"/>
        <w:ind w:firstLine="600"/>
        <w:jc w:val="both"/>
      </w:pPr>
      <w:r>
        <w:rPr>
          <w:rFonts w:ascii="Times New Roman" w:hAnsi="Times New Roman"/>
          <w:b/>
          <w:i w:val="false"/>
          <w:color w:val="000000"/>
          <w:sz w:val="28"/>
        </w:rPr>
        <w:t>Духовно-нравственного воспитания:</w:t>
      </w:r>
      <w:r>
        <w:rPr>
          <w:rFonts w:ascii="Times New Roman" w:hAnsi="Times New Roman"/>
          <w:b w:val="false"/>
          <w:i w:val="false"/>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pPr>
        <w:spacing w:before="0" w:after="0" w:line="264"/>
        <w:ind w:firstLine="600"/>
        <w:jc w:val="both"/>
      </w:pPr>
      <w:r>
        <w:rPr>
          <w:rFonts w:ascii="Times New Roman" w:hAnsi="Times New Roman"/>
          <w:b/>
          <w:i w:val="false"/>
          <w:color w:val="000000"/>
          <w:sz w:val="28"/>
        </w:rPr>
        <w:t>Эстетического воспитания:</w:t>
      </w:r>
      <w:r>
        <w:rPr>
          <w:rFonts w:ascii="Times New Roman" w:hAnsi="Times New Roman"/>
          <w:b w:val="false"/>
          <w:i w:val="false"/>
          <w:color w:val="000000"/>
          <w:sz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r>
        <w:rPr>
          <w:rFonts w:ascii="Times New Roman" w:hAnsi="Times New Roman"/>
          <w:b w:val="false"/>
          <w:i w:val="false"/>
          <w:color w:val="000000"/>
          <w:sz w:val="28"/>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pPr>
        <w:spacing w:before="0" w:after="0" w:line="264"/>
        <w:ind w:firstLine="600"/>
        <w:jc w:val="both"/>
      </w:pPr>
      <w:r>
        <w:rPr>
          <w:rFonts w:ascii="Times New Roman" w:hAnsi="Times New Roman"/>
          <w:b/>
          <w:i w:val="false"/>
          <w:color w:val="000000"/>
          <w:sz w:val="28"/>
        </w:rPr>
        <w:t xml:space="preserve">Трудового воспитания: </w:t>
      </w:r>
      <w:r>
        <w:rPr>
          <w:rFonts w:ascii="Times New Roman" w:hAnsi="Times New Roman"/>
          <w:b w:val="false"/>
          <w:i w:val="false"/>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i w:val="false"/>
          <w:color w:val="000000"/>
          <w:sz w:val="28"/>
        </w:rPr>
        <w:t>Экологического воспитания:</w:t>
      </w:r>
      <w:r>
        <w:rPr>
          <w:rFonts w:ascii="Times New Roman" w:hAnsi="Times New Roman"/>
          <w:b w:val="false"/>
          <w:i w:val="false"/>
          <w:color w:val="000000"/>
          <w:sz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основной школе способствует достижению метапредметных результатов, в том числе:</w:t>
      </w:r>
    </w:p>
    <w:p>
      <w:pPr>
        <w:spacing w:before="0" w:after="0" w:line="264"/>
        <w:ind w:firstLine="600"/>
        <w:jc w:val="both"/>
      </w:pPr>
      <w:r>
        <w:rPr>
          <w:rFonts w:ascii="Times New Roman" w:hAnsi="Times New Roman"/>
          <w:b/>
          <w:i w:val="false"/>
          <w:color w:val="000000"/>
          <w:sz w:val="28"/>
        </w:rPr>
        <w:t>Овладению универсальными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устанавливать существенный признак классификации географических объектов, процессов и явлений, основания для их сравнения;</w:t>
      </w:r>
    </w:p>
    <w:p>
      <w:pPr>
        <w:numPr>
          <w:ilvl w:val="0"/>
          <w:numId w:val="2"/>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pPr>
        <w:numPr>
          <w:ilvl w:val="0"/>
          <w:numId w:val="2"/>
        </w:numPr>
        <w:spacing w:before="0" w:after="0" w:line="264"/>
        <w:jc w:val="both"/>
      </w:pPr>
      <w:r>
        <w:rPr>
          <w:rFonts w:ascii="Times New Roman" w:hAnsi="Times New Roman"/>
          <w:b w:val="false"/>
          <w:i w:val="false"/>
          <w:color w:val="000000"/>
          <w:sz w:val="28"/>
        </w:rPr>
        <w:t>выявлять дефициты географической информации, данных, необходимых для решения поставленной задачи;</w:t>
      </w:r>
    </w:p>
    <w:p>
      <w:pPr>
        <w:numPr>
          <w:ilvl w:val="0"/>
          <w:numId w:val="2"/>
        </w:numPr>
        <w:spacing w:before="0" w:after="0" w:line="264"/>
        <w:jc w:val="both"/>
      </w:pPr>
      <w:r>
        <w:rPr>
          <w:rFonts w:ascii="Times New Roman" w:hAnsi="Times New Roman"/>
          <w:b w:val="false"/>
          <w:i w:val="false"/>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географические вопросы как исследовательский инструмент познания;</w:t>
      </w:r>
    </w:p>
    <w:p>
      <w:pPr>
        <w:numPr>
          <w:ilvl w:val="0"/>
          <w:numId w:val="3"/>
        </w:numPr>
        <w:spacing w:before="0" w:after="0" w:line="264"/>
        <w:jc w:val="both"/>
      </w:pPr>
      <w:r>
        <w:rPr>
          <w:rFonts w:ascii="Times New Roman" w:hAnsi="Times New Roman"/>
          <w:b w:val="false"/>
          <w:i w:val="false"/>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3"/>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pPr>
        <w:numPr>
          <w:ilvl w:val="0"/>
          <w:numId w:val="3"/>
        </w:numPr>
        <w:spacing w:before="0" w:after="0" w:line="264"/>
        <w:jc w:val="both"/>
      </w:pPr>
      <w:r>
        <w:rPr>
          <w:rFonts w:ascii="Times New Roman" w:hAnsi="Times New Roman"/>
          <w:b w:val="false"/>
          <w:i w:val="false"/>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pPr>
        <w:numPr>
          <w:ilvl w:val="0"/>
          <w:numId w:val="3"/>
        </w:numPr>
        <w:spacing w:before="0" w:after="0" w:line="264"/>
        <w:jc w:val="both"/>
      </w:pPr>
      <w:r>
        <w:rPr>
          <w:rFonts w:ascii="Times New Roman" w:hAnsi="Times New Roman"/>
          <w:b w:val="false"/>
          <w:i w:val="false"/>
          <w:color w:val="000000"/>
          <w:sz w:val="28"/>
        </w:rPr>
        <w:t>оценивать достоверность информации, полученной в ходе гео­графического исследования;</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pPr>
        <w:numPr>
          <w:ilvl w:val="0"/>
          <w:numId w:val="3"/>
        </w:numPr>
        <w:spacing w:before="0" w:after="0" w:line="264"/>
        <w:jc w:val="both"/>
      </w:pPr>
      <w:r>
        <w:rPr>
          <w:rFonts w:ascii="Times New Roman" w:hAnsi="Times New Roman"/>
          <w:b w:val="false"/>
          <w:i w:val="false"/>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pPr>
        <w:numPr>
          <w:ilvl w:val="0"/>
          <w:numId w:val="4"/>
        </w:numPr>
        <w:spacing w:before="0" w:after="0" w:line="264"/>
        <w:jc w:val="both"/>
      </w:pPr>
      <w:r>
        <w:rPr>
          <w:rFonts w:ascii="Times New Roman" w:hAnsi="Times New Roman"/>
          <w:b w:val="false"/>
          <w:i w:val="false"/>
          <w:color w:val="000000"/>
          <w:sz w:val="28"/>
        </w:rPr>
        <w:t>выбирать, анализировать и интерпретировать географическую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оценивать надёжность географической информации по критериям, предложенным учителем или сформулированным самостоятельно;</w:t>
      </w:r>
    </w:p>
    <w:p>
      <w:pPr>
        <w:numPr>
          <w:ilvl w:val="0"/>
          <w:numId w:val="4"/>
        </w:numPr>
        <w:spacing w:before="0" w:after="0" w:line="264"/>
        <w:jc w:val="both"/>
      </w:pPr>
      <w:r>
        <w:rPr>
          <w:rFonts w:ascii="Times New Roman" w:hAnsi="Times New Roman"/>
          <w:b w:val="false"/>
          <w:i w:val="false"/>
          <w:color w:val="000000"/>
          <w:sz w:val="28"/>
        </w:rPr>
        <w:t>систематизировать географическую информацию в разных формах.</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pPr>
        <w:numPr>
          <w:ilvl w:val="0"/>
          <w:numId w:val="5"/>
        </w:numPr>
        <w:spacing w:before="0" w:after="0" w:line="264"/>
        <w:jc w:val="both"/>
      </w:pPr>
      <w:r>
        <w:rPr>
          <w:rFonts w:ascii="Times New Roman" w:hAnsi="Times New Roman"/>
          <w:b w:val="false"/>
          <w:i w:val="false"/>
          <w:color w:val="000000"/>
          <w:sz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5"/>
        </w:numPr>
        <w:spacing w:before="0" w:after="0" w:line="264"/>
        <w:jc w:val="both"/>
      </w:pPr>
      <w:r>
        <w:rPr>
          <w:rFonts w:ascii="Times New Roman" w:hAnsi="Times New Roman"/>
          <w:b w:val="false"/>
          <w:i w:val="false"/>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pPr>
        <w:numPr>
          <w:ilvl w:val="0"/>
          <w:numId w:val="5"/>
        </w:numPr>
        <w:spacing w:before="0" w:after="0" w:line="264"/>
        <w:jc w:val="both"/>
      </w:pPr>
      <w:r>
        <w:rPr>
          <w:rFonts w:ascii="Times New Roman" w:hAnsi="Times New Roman"/>
          <w:b w:val="false"/>
          <w:i w:val="false"/>
          <w:color w:val="000000"/>
          <w:sz w:val="28"/>
        </w:rPr>
        <w:t>публично представлять результаты выполненного исследования или проекта.</w:t>
      </w:r>
    </w:p>
    <w:p>
      <w:pPr>
        <w:spacing w:before="0" w:after="0" w:line="264"/>
        <w:ind w:firstLine="600"/>
        <w:jc w:val="both"/>
      </w:pPr>
      <w:r>
        <w:rPr>
          <w:rFonts w:ascii="Times New Roman" w:hAnsi="Times New Roman"/>
          <w:b/>
          <w:i w:val="false"/>
          <w:color w:val="000000"/>
          <w:sz w:val="28"/>
        </w:rPr>
        <w:t>Совместная деятельность (сотрудничество)</w:t>
      </w:r>
    </w:p>
    <w:p>
      <w:pPr>
        <w:numPr>
          <w:ilvl w:val="0"/>
          <w:numId w:val="6"/>
        </w:numPr>
        <w:spacing w:before="0" w:after="0" w:line="264"/>
        <w:jc w:val="both"/>
      </w:pPr>
      <w:r>
        <w:rPr>
          <w:rFonts w:ascii="Times New Roman" w:hAnsi="Times New Roman"/>
          <w:b w:val="false"/>
          <w:i w:val="false"/>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6"/>
        </w:numPr>
        <w:spacing w:before="0" w:after="0" w:line="264"/>
        <w:jc w:val="both"/>
      </w:pPr>
      <w:r>
        <w:rPr>
          <w:rFonts w:ascii="Times New Roman" w:hAnsi="Times New Roman"/>
          <w:b w:val="false"/>
          <w:i w:val="false"/>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6"/>
        </w:numPr>
        <w:spacing w:before="0" w:after="0" w:line="264"/>
        <w:jc w:val="both"/>
      </w:pPr>
      <w:r>
        <w:rPr>
          <w:rFonts w:ascii="Times New Roman" w:hAnsi="Times New Roman"/>
          <w:b w:val="false"/>
          <w:i w:val="false"/>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line="264"/>
        <w:jc w:val="both"/>
      </w:pPr>
      <w:r>
        <w:rPr>
          <w:rFonts w:ascii="Times New Roman" w:hAnsi="Times New Roman"/>
          <w:b w:val="false"/>
          <w:i w:val="false"/>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pPr>
        <w:numPr>
          <w:ilvl w:val="0"/>
          <w:numId w:val="7"/>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i w:val="false"/>
          <w:color w:val="000000"/>
          <w:sz w:val="28"/>
        </w:rPr>
        <w:t>Самоконтроль (рефлексия)</w:t>
      </w:r>
    </w:p>
    <w:p>
      <w:pPr>
        <w:numPr>
          <w:ilvl w:val="0"/>
          <w:numId w:val="8"/>
        </w:numPr>
        <w:spacing w:before="0" w:after="0" w:line="264"/>
        <w:jc w:val="both"/>
      </w:pPr>
      <w:r>
        <w:rPr>
          <w:rFonts w:ascii="Times New Roman" w:hAnsi="Times New Roman"/>
          <w:b w:val="false"/>
          <w:i w:val="false"/>
          <w:color w:val="000000"/>
          <w:sz w:val="28"/>
        </w:rPr>
        <w:t>владеть способами самоконтроля и рефлексии;</w:t>
      </w:r>
    </w:p>
    <w:p>
      <w:pPr>
        <w:numPr>
          <w:ilvl w:val="0"/>
          <w:numId w:val="8"/>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8"/>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Принятие себя и других</w:t>
      </w:r>
    </w:p>
    <w:p>
      <w:pPr>
        <w:numPr>
          <w:ilvl w:val="0"/>
          <w:numId w:val="9"/>
        </w:numPr>
        <w:spacing w:before="0" w:after="0" w:line="264"/>
        <w:jc w:val="both"/>
      </w:pPr>
      <w:r>
        <w:rPr>
          <w:rFonts w:ascii="Times New Roman" w:hAnsi="Times New Roman"/>
          <w:b w:val="false"/>
          <w:i w:val="false"/>
          <w:color w:val="000000"/>
          <w:sz w:val="28"/>
        </w:rPr>
        <w:t>осознанно относиться к другому человеку, его мнению;</w:t>
      </w:r>
    </w:p>
    <w:p>
      <w:pPr>
        <w:numPr>
          <w:ilvl w:val="0"/>
          <w:numId w:val="9"/>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numPr>
          <w:ilvl w:val="0"/>
          <w:numId w:val="10"/>
        </w:numPr>
        <w:spacing w:before="0" w:after="0" w:line="264"/>
        <w:jc w:val="both"/>
      </w:pPr>
      <w:r>
        <w:rPr>
          <w:rFonts w:ascii="Times New Roman" w:hAnsi="Times New Roman"/>
          <w:b w:val="false"/>
          <w:i w:val="false"/>
          <w:color w:val="000000"/>
          <w:sz w:val="28"/>
        </w:rPr>
        <w:t>Приводить примеры географических объектов, процессов и явлений, изучаемых различными ветвями географической науки;</w:t>
      </w:r>
    </w:p>
    <w:p>
      <w:pPr>
        <w:numPr>
          <w:ilvl w:val="0"/>
          <w:numId w:val="10"/>
        </w:numPr>
        <w:spacing w:before="0" w:after="0" w:line="264"/>
        <w:jc w:val="both"/>
      </w:pPr>
      <w:r>
        <w:rPr>
          <w:rFonts w:ascii="Times New Roman" w:hAnsi="Times New Roman"/>
          <w:b w:val="false"/>
          <w:i w:val="false"/>
          <w:color w:val="000000"/>
          <w:sz w:val="28"/>
        </w:rPr>
        <w:t>приводить примеры методов исследования, применяемых в географии;</w:t>
      </w:r>
    </w:p>
    <w:p>
      <w:pPr>
        <w:numPr>
          <w:ilvl w:val="0"/>
          <w:numId w:val="10"/>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pPr>
        <w:numPr>
          <w:ilvl w:val="0"/>
          <w:numId w:val="10"/>
        </w:numPr>
        <w:spacing w:before="0" w:after="0" w:line="264"/>
        <w:jc w:val="both"/>
      </w:pPr>
      <w:r>
        <w:rPr>
          <w:rFonts w:ascii="Times New Roman" w:hAnsi="Times New Roman"/>
          <w:b w:val="false"/>
          <w:i w:val="false"/>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pPr>
        <w:numPr>
          <w:ilvl w:val="0"/>
          <w:numId w:val="10"/>
        </w:numPr>
        <w:spacing w:before="0" w:after="0" w:line="264"/>
        <w:jc w:val="both"/>
      </w:pPr>
      <w:r>
        <w:rPr>
          <w:rFonts w:ascii="Times New Roman" w:hAnsi="Times New Roman"/>
          <w:b w:val="false"/>
          <w:i w:val="false"/>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различать понятия «план местности» и «географическая карта», параллель» и «меридиан»;</w:t>
      </w:r>
    </w:p>
    <w:p>
      <w:pPr>
        <w:numPr>
          <w:ilvl w:val="0"/>
          <w:numId w:val="10"/>
        </w:numPr>
        <w:spacing w:before="0" w:after="0" w:line="264"/>
        <w:jc w:val="both"/>
      </w:pPr>
      <w:r>
        <w:rPr>
          <w:rFonts w:ascii="Times New Roman" w:hAnsi="Times New Roman"/>
          <w:b w:val="false"/>
          <w:i w:val="false"/>
          <w:color w:val="000000"/>
          <w:sz w:val="28"/>
        </w:rPr>
        <w:t>приводить примеры влияния Солнца на мир живой и неживой природы;</w:t>
      </w:r>
    </w:p>
    <w:p>
      <w:pPr>
        <w:numPr>
          <w:ilvl w:val="0"/>
          <w:numId w:val="10"/>
        </w:numPr>
        <w:spacing w:before="0" w:after="0" w:line="264"/>
        <w:jc w:val="both"/>
      </w:pPr>
      <w:r>
        <w:rPr>
          <w:rFonts w:ascii="Times New Roman" w:hAnsi="Times New Roman"/>
          <w:b w:val="false"/>
          <w:i w:val="false"/>
          <w:color w:val="000000"/>
          <w:sz w:val="28"/>
        </w:rPr>
        <w:t>объяснять причины смены дня и ночи и времён года;</w:t>
      </w:r>
    </w:p>
    <w:p>
      <w:pPr>
        <w:numPr>
          <w:ilvl w:val="0"/>
          <w:numId w:val="10"/>
        </w:numPr>
        <w:spacing w:before="0" w:after="0" w:line="264"/>
        <w:jc w:val="both"/>
      </w:pPr>
      <w:r>
        <w:rPr>
          <w:rFonts w:ascii="Times New Roman" w:hAnsi="Times New Roman"/>
          <w:b w:val="false"/>
          <w:i w:val="false"/>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pPr>
        <w:numPr>
          <w:ilvl w:val="0"/>
          <w:numId w:val="10"/>
        </w:numPr>
        <w:spacing w:before="0" w:after="0" w:line="264"/>
        <w:jc w:val="both"/>
      </w:pPr>
      <w:r>
        <w:rPr>
          <w:rFonts w:ascii="Times New Roman" w:hAnsi="Times New Roman"/>
          <w:b w:val="false"/>
          <w:i w:val="false"/>
          <w:color w:val="000000"/>
          <w:sz w:val="28"/>
        </w:rPr>
        <w:t>различать понятия «земная кора»; «ядро», «мантия»; «минерал» и «горная порода»;</w:t>
      </w:r>
    </w:p>
    <w:p>
      <w:pPr>
        <w:numPr>
          <w:ilvl w:val="0"/>
          <w:numId w:val="10"/>
        </w:numPr>
        <w:spacing w:before="0" w:after="0" w:line="264"/>
        <w:jc w:val="both"/>
      </w:pPr>
      <w:r>
        <w:rPr>
          <w:rFonts w:ascii="Times New Roman" w:hAnsi="Times New Roman"/>
          <w:b w:val="false"/>
          <w:i w:val="false"/>
          <w:color w:val="000000"/>
          <w:sz w:val="28"/>
        </w:rPr>
        <w:t>различать понятия «материковая» и «океаническая» земная кора;</w:t>
      </w:r>
    </w:p>
    <w:p>
      <w:pPr>
        <w:numPr>
          <w:ilvl w:val="0"/>
          <w:numId w:val="10"/>
        </w:numPr>
        <w:spacing w:before="0" w:after="0" w:line="264"/>
        <w:jc w:val="both"/>
      </w:pPr>
      <w:r>
        <w:rPr>
          <w:rFonts w:ascii="Times New Roman" w:hAnsi="Times New Roman"/>
          <w:b w:val="false"/>
          <w:i w:val="false"/>
          <w:color w:val="000000"/>
          <w:sz w:val="28"/>
        </w:rPr>
        <w:t>различать изученные минералы и горные породы, материковую и океаническую земную кору;</w:t>
      </w:r>
    </w:p>
    <w:p>
      <w:pPr>
        <w:numPr>
          <w:ilvl w:val="0"/>
          <w:numId w:val="10"/>
        </w:numPr>
        <w:spacing w:before="0" w:after="0" w:line="264"/>
        <w:jc w:val="both"/>
      </w:pPr>
      <w:r>
        <w:rPr>
          <w:rFonts w:ascii="Times New Roman" w:hAnsi="Times New Roman"/>
          <w:b w:val="false"/>
          <w:i w:val="false"/>
          <w:color w:val="000000"/>
          <w:sz w:val="28"/>
        </w:rPr>
        <w:t>показывать на карте и обозначать на контурной карте материки и океаны, крупные формы рельефа Земли;</w:t>
      </w:r>
    </w:p>
    <w:p>
      <w:pPr>
        <w:numPr>
          <w:ilvl w:val="0"/>
          <w:numId w:val="10"/>
        </w:numPr>
        <w:spacing w:before="0" w:after="0" w:line="264"/>
        <w:jc w:val="both"/>
      </w:pPr>
      <w:r>
        <w:rPr>
          <w:rFonts w:ascii="Times New Roman" w:hAnsi="Times New Roman"/>
          <w:b w:val="false"/>
          <w:i w:val="false"/>
          <w:color w:val="000000"/>
          <w:sz w:val="28"/>
        </w:rPr>
        <w:t>различать горы и равнины;</w:t>
      </w:r>
    </w:p>
    <w:p>
      <w:pPr>
        <w:numPr>
          <w:ilvl w:val="0"/>
          <w:numId w:val="10"/>
        </w:numPr>
        <w:spacing w:before="0" w:after="0" w:line="264"/>
        <w:jc w:val="both"/>
      </w:pPr>
      <w:r>
        <w:rPr>
          <w:rFonts w:ascii="Times New Roman" w:hAnsi="Times New Roman"/>
          <w:b w:val="false"/>
          <w:i w:val="false"/>
          <w:color w:val="000000"/>
          <w:sz w:val="28"/>
        </w:rPr>
        <w:t>классифицировать формы рельефа суши по высоте и по внешнему облику;</w:t>
      </w:r>
    </w:p>
    <w:p>
      <w:pPr>
        <w:numPr>
          <w:ilvl w:val="0"/>
          <w:numId w:val="10"/>
        </w:numPr>
        <w:spacing w:before="0" w:after="0" w:line="264"/>
        <w:jc w:val="both"/>
      </w:pPr>
      <w:r>
        <w:rPr>
          <w:rFonts w:ascii="Times New Roman" w:hAnsi="Times New Roman"/>
          <w:b w:val="false"/>
          <w:i w:val="false"/>
          <w:color w:val="000000"/>
          <w:sz w:val="28"/>
        </w:rPr>
        <w:t>называть причины землетрясений и вулканических извержений;</w:t>
      </w:r>
    </w:p>
    <w:p>
      <w:pPr>
        <w:numPr>
          <w:ilvl w:val="0"/>
          <w:numId w:val="10"/>
        </w:numPr>
        <w:spacing w:before="0" w:after="0" w:line="264"/>
        <w:jc w:val="both"/>
      </w:pPr>
      <w:r>
        <w:rPr>
          <w:rFonts w:ascii="Times New Roman" w:hAnsi="Times New Roman"/>
          <w:b w:val="false"/>
          <w:i w:val="false"/>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«эпицентр землетрясения» и «очаг землетрясения» для решения познавательных задач;</w:t>
      </w:r>
    </w:p>
    <w:p>
      <w:pPr>
        <w:numPr>
          <w:ilvl w:val="0"/>
          <w:numId w:val="10"/>
        </w:numPr>
        <w:spacing w:before="0" w:after="0" w:line="264"/>
        <w:jc w:val="both"/>
      </w:pPr>
      <w:r>
        <w:rPr>
          <w:rFonts w:ascii="Times New Roman" w:hAnsi="Times New Roman"/>
          <w:b w:val="false"/>
          <w:i w:val="false"/>
          <w:color w:val="000000"/>
          <w:sz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pPr>
        <w:numPr>
          <w:ilvl w:val="0"/>
          <w:numId w:val="10"/>
        </w:numPr>
        <w:spacing w:before="0" w:after="0" w:line="264"/>
        <w:jc w:val="both"/>
      </w:pPr>
      <w:r>
        <w:rPr>
          <w:rFonts w:ascii="Times New Roman" w:hAnsi="Times New Roman"/>
          <w:b w:val="false"/>
          <w:i w:val="false"/>
          <w:color w:val="000000"/>
          <w:sz w:val="28"/>
        </w:rPr>
        <w:t>классифицировать острова по происхождению;</w:t>
      </w:r>
    </w:p>
    <w:p>
      <w:pPr>
        <w:numPr>
          <w:ilvl w:val="0"/>
          <w:numId w:val="10"/>
        </w:numPr>
        <w:spacing w:before="0" w:after="0" w:line="264"/>
        <w:jc w:val="both"/>
      </w:pPr>
      <w:r>
        <w:rPr>
          <w:rFonts w:ascii="Times New Roman" w:hAnsi="Times New Roman"/>
          <w:b w:val="false"/>
          <w:i w:val="false"/>
          <w:color w:val="000000"/>
          <w:sz w:val="28"/>
        </w:rPr>
        <w:t>приводить примеры опасных природных явлений в литосфере и средств их предупреждения;</w:t>
      </w:r>
    </w:p>
    <w:p>
      <w:pPr>
        <w:numPr>
          <w:ilvl w:val="0"/>
          <w:numId w:val="10"/>
        </w:numPr>
        <w:spacing w:before="0" w:after="0" w:line="264"/>
        <w:jc w:val="both"/>
      </w:pPr>
      <w:r>
        <w:rPr>
          <w:rFonts w:ascii="Times New Roman" w:hAnsi="Times New Roman"/>
          <w:b w:val="false"/>
          <w:i w:val="false"/>
          <w:color w:val="000000"/>
          <w:sz w:val="28"/>
        </w:rPr>
        <w:t>приводить примеры изменений в литосфере в результате деятельности человека на примере своей местности, России и мира;</w:t>
      </w:r>
    </w:p>
    <w:p>
      <w:pPr>
        <w:numPr>
          <w:ilvl w:val="0"/>
          <w:numId w:val="10"/>
        </w:numPr>
        <w:spacing w:before="0" w:after="0" w:line="264"/>
        <w:jc w:val="both"/>
      </w:pPr>
      <w:r>
        <w:rPr>
          <w:rFonts w:ascii="Times New Roman" w:hAnsi="Times New Roman"/>
          <w:b w:val="false"/>
          <w:i w:val="false"/>
          <w:color w:val="000000"/>
          <w:sz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pPr>
        <w:numPr>
          <w:ilvl w:val="0"/>
          <w:numId w:val="10"/>
        </w:numPr>
        <w:spacing w:before="0" w:after="0" w:line="264"/>
        <w:jc w:val="both"/>
      </w:pPr>
      <w:r>
        <w:rPr>
          <w:rFonts w:ascii="Times New Roman" w:hAnsi="Times New Roman"/>
          <w:b w:val="false"/>
          <w:i w:val="false"/>
          <w:color w:val="000000"/>
          <w:sz w:val="28"/>
        </w:rPr>
        <w:t>приводить примеры действия внешних процессов рельефообразования и наличия полезных ископаемых в своей местности;</w:t>
      </w:r>
    </w:p>
    <w:p>
      <w:pPr>
        <w:numPr>
          <w:ilvl w:val="0"/>
          <w:numId w:val="10"/>
        </w:numPr>
        <w:spacing w:before="0" w:after="0" w:line="264"/>
        <w:jc w:val="both"/>
      </w:pPr>
      <w:r>
        <w:rPr>
          <w:rFonts w:ascii="Times New Roman" w:hAnsi="Times New Roman"/>
          <w:b w:val="false"/>
          <w:i w:val="false"/>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numPr>
          <w:ilvl w:val="0"/>
          <w:numId w:val="11"/>
        </w:numPr>
        <w:spacing w:before="0" w:after="0" w:line="264"/>
        <w:jc w:val="both"/>
      </w:pPr>
      <w:r>
        <w:rPr>
          <w:rFonts w:ascii="Times New Roman" w:hAnsi="Times New Roman"/>
          <w:b w:val="false"/>
          <w:i w:val="false"/>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pPr>
        <w:numPr>
          <w:ilvl w:val="0"/>
          <w:numId w:val="11"/>
        </w:numPr>
        <w:spacing w:before="0" w:after="0" w:line="264"/>
        <w:jc w:val="both"/>
      </w:pPr>
      <w:r>
        <w:rPr>
          <w:rFonts w:ascii="Times New Roman" w:hAnsi="Times New Roman"/>
          <w:b w:val="false"/>
          <w:i w:val="false"/>
          <w:color w:val="000000"/>
          <w:sz w:val="28"/>
        </w:rPr>
        <w:t>приводить примеры опасных природных явлений в геосферах и средств их предупреждения;</w:t>
      </w:r>
    </w:p>
    <w:p>
      <w:pPr>
        <w:numPr>
          <w:ilvl w:val="0"/>
          <w:numId w:val="11"/>
        </w:numPr>
        <w:spacing w:before="0" w:after="0" w:line="264"/>
        <w:jc w:val="both"/>
      </w:pPr>
      <w:r>
        <w:rPr>
          <w:rFonts w:ascii="Times New Roman" w:hAnsi="Times New Roman"/>
          <w:b w:val="false"/>
          <w:i w:val="false"/>
          <w:color w:val="000000"/>
          <w:sz w:val="28"/>
        </w:rPr>
        <w:t>сравнивать инструментарий (способы) получения географической информации на разных этапах географического изучения Земли;</w:t>
      </w:r>
    </w:p>
    <w:p>
      <w:pPr>
        <w:numPr>
          <w:ilvl w:val="0"/>
          <w:numId w:val="11"/>
        </w:numPr>
        <w:spacing w:before="0" w:after="0" w:line="264"/>
        <w:jc w:val="both"/>
      </w:pPr>
      <w:r>
        <w:rPr>
          <w:rFonts w:ascii="Times New Roman" w:hAnsi="Times New Roman"/>
          <w:b w:val="false"/>
          <w:i w:val="false"/>
          <w:color w:val="000000"/>
          <w:sz w:val="28"/>
        </w:rPr>
        <w:t>различать свойства вод отдельных частей Мирового океана;</w:t>
      </w:r>
    </w:p>
    <w:p>
      <w:pPr>
        <w:numPr>
          <w:ilvl w:val="0"/>
          <w:numId w:val="11"/>
        </w:numPr>
        <w:spacing w:before="0" w:after="0" w:line="264"/>
        <w:jc w:val="both"/>
      </w:pPr>
      <w:r>
        <w:rPr>
          <w:rFonts w:ascii="Times New Roman" w:hAnsi="Times New Roman"/>
          <w:b w:val="false"/>
          <w:i w:val="false"/>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классифицировать объекты гидросферы (моря, озёра, реки, подземные воды, болота, ледники)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питание и режим рек;</w:t>
      </w:r>
    </w:p>
    <w:p>
      <w:pPr>
        <w:numPr>
          <w:ilvl w:val="0"/>
          <w:numId w:val="11"/>
        </w:numPr>
        <w:spacing w:before="0" w:after="0" w:line="264"/>
        <w:jc w:val="both"/>
      </w:pPr>
      <w:r>
        <w:rPr>
          <w:rFonts w:ascii="Times New Roman" w:hAnsi="Times New Roman"/>
          <w:b w:val="false"/>
          <w:i w:val="false"/>
          <w:color w:val="000000"/>
          <w:sz w:val="28"/>
        </w:rPr>
        <w:t>сравнивать реки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устанавливать причинно-следственные связи между питанием, режимом реки и климатом на территории речного бассейна;</w:t>
      </w:r>
    </w:p>
    <w:p>
      <w:pPr>
        <w:numPr>
          <w:ilvl w:val="0"/>
          <w:numId w:val="11"/>
        </w:numPr>
        <w:spacing w:before="0" w:after="0" w:line="264"/>
        <w:jc w:val="both"/>
      </w:pPr>
      <w:r>
        <w:rPr>
          <w:rFonts w:ascii="Times New Roman" w:hAnsi="Times New Roman"/>
          <w:b w:val="false"/>
          <w:i w:val="false"/>
          <w:color w:val="000000"/>
          <w:sz w:val="28"/>
        </w:rPr>
        <w:t>приводить примеры районов распространения многолетней мерзлоты;</w:t>
      </w:r>
    </w:p>
    <w:p>
      <w:pPr>
        <w:numPr>
          <w:ilvl w:val="0"/>
          <w:numId w:val="11"/>
        </w:numPr>
        <w:spacing w:before="0" w:after="0" w:line="264"/>
        <w:jc w:val="both"/>
      </w:pPr>
      <w:r>
        <w:rPr>
          <w:rFonts w:ascii="Times New Roman" w:hAnsi="Times New Roman"/>
          <w:b w:val="false"/>
          <w:i w:val="false"/>
          <w:color w:val="000000"/>
          <w:sz w:val="28"/>
        </w:rPr>
        <w:t>называть причины образования цунами, приливов и отливов;</w:t>
      </w:r>
    </w:p>
    <w:p>
      <w:pPr>
        <w:numPr>
          <w:ilvl w:val="0"/>
          <w:numId w:val="11"/>
        </w:numPr>
        <w:spacing w:before="0" w:after="0" w:line="264"/>
        <w:jc w:val="both"/>
      </w:pPr>
      <w:r>
        <w:rPr>
          <w:rFonts w:ascii="Times New Roman" w:hAnsi="Times New Roman"/>
          <w:b w:val="false"/>
          <w:i w:val="false"/>
          <w:color w:val="000000"/>
          <w:sz w:val="28"/>
        </w:rPr>
        <w:t>описывать состав, строение атмосферы;</w:t>
      </w:r>
    </w:p>
    <w:p>
      <w:pPr>
        <w:numPr>
          <w:ilvl w:val="0"/>
          <w:numId w:val="11"/>
        </w:numPr>
        <w:spacing w:before="0" w:after="0" w:line="264"/>
        <w:jc w:val="both"/>
      </w:pPr>
      <w:r>
        <w:rPr>
          <w:rFonts w:ascii="Times New Roman" w:hAnsi="Times New Roman"/>
          <w:b w:val="false"/>
          <w:i w:val="false"/>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pPr>
        <w:numPr>
          <w:ilvl w:val="0"/>
          <w:numId w:val="11"/>
        </w:numPr>
        <w:spacing w:before="0" w:after="0" w:line="264"/>
        <w:jc w:val="both"/>
      </w:pPr>
      <w:r>
        <w:rPr>
          <w:rFonts w:ascii="Times New Roman" w:hAnsi="Times New Roman"/>
          <w:b w:val="false"/>
          <w:i w:val="false"/>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pPr>
        <w:numPr>
          <w:ilvl w:val="0"/>
          <w:numId w:val="11"/>
        </w:numPr>
        <w:spacing w:before="0" w:after="0" w:line="264"/>
        <w:jc w:val="both"/>
      </w:pPr>
      <w:r>
        <w:rPr>
          <w:rFonts w:ascii="Times New Roman" w:hAnsi="Times New Roman"/>
          <w:b w:val="false"/>
          <w:i w:val="false"/>
          <w:color w:val="000000"/>
          <w:sz w:val="28"/>
        </w:rPr>
        <w:t>различать свойства воздуха; климаты Земли; климатообразующие факторы;</w:t>
      </w:r>
    </w:p>
    <w:p>
      <w:pPr>
        <w:numPr>
          <w:ilvl w:val="0"/>
          <w:numId w:val="11"/>
        </w:numPr>
        <w:spacing w:before="0" w:after="0" w:line="264"/>
        <w:jc w:val="both"/>
      </w:pPr>
      <w:r>
        <w:rPr>
          <w:rFonts w:ascii="Times New Roman" w:hAnsi="Times New Roman"/>
          <w:b w:val="false"/>
          <w:i w:val="false"/>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pPr>
        <w:numPr>
          <w:ilvl w:val="0"/>
          <w:numId w:val="11"/>
        </w:numPr>
        <w:spacing w:before="0" w:after="0" w:line="264"/>
        <w:jc w:val="both"/>
      </w:pPr>
      <w:r>
        <w:rPr>
          <w:rFonts w:ascii="Times New Roman" w:hAnsi="Times New Roman"/>
          <w:b w:val="false"/>
          <w:i w:val="false"/>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pPr>
        <w:numPr>
          <w:ilvl w:val="0"/>
          <w:numId w:val="11"/>
        </w:numPr>
        <w:spacing w:before="0" w:after="0" w:line="264"/>
        <w:jc w:val="both"/>
      </w:pPr>
      <w:r>
        <w:rPr>
          <w:rFonts w:ascii="Times New Roman" w:hAnsi="Times New Roman"/>
          <w:b w:val="false"/>
          <w:i w:val="false"/>
          <w:color w:val="000000"/>
          <w:sz w:val="28"/>
        </w:rPr>
        <w:t>различать виды атмосферных осадков;</w:t>
      </w:r>
    </w:p>
    <w:p>
      <w:pPr>
        <w:numPr>
          <w:ilvl w:val="0"/>
          <w:numId w:val="11"/>
        </w:numPr>
        <w:spacing w:before="0" w:after="0" w:line="264"/>
        <w:jc w:val="both"/>
      </w:pPr>
      <w:r>
        <w:rPr>
          <w:rFonts w:ascii="Times New Roman" w:hAnsi="Times New Roman"/>
          <w:b w:val="false"/>
          <w:i w:val="false"/>
          <w:color w:val="000000"/>
          <w:sz w:val="28"/>
        </w:rPr>
        <w:t>различать понятия «бризы» и «муссоны»;</w:t>
      </w:r>
    </w:p>
    <w:p>
      <w:pPr>
        <w:numPr>
          <w:ilvl w:val="0"/>
          <w:numId w:val="11"/>
        </w:numPr>
        <w:spacing w:before="0" w:after="0" w:line="264"/>
        <w:jc w:val="both"/>
      </w:pPr>
      <w:r>
        <w:rPr>
          <w:rFonts w:ascii="Times New Roman" w:hAnsi="Times New Roman"/>
          <w:b w:val="false"/>
          <w:i w:val="false"/>
          <w:color w:val="000000"/>
          <w:sz w:val="28"/>
        </w:rPr>
        <w:t>различать понятия «погода» и «климат»;</w:t>
      </w:r>
    </w:p>
    <w:p>
      <w:pPr>
        <w:numPr>
          <w:ilvl w:val="0"/>
          <w:numId w:val="11"/>
        </w:numPr>
        <w:spacing w:before="0" w:after="0" w:line="264"/>
        <w:jc w:val="both"/>
      </w:pPr>
      <w:r>
        <w:rPr>
          <w:rFonts w:ascii="Times New Roman" w:hAnsi="Times New Roman"/>
          <w:b w:val="false"/>
          <w:i w:val="false"/>
          <w:color w:val="000000"/>
          <w:sz w:val="28"/>
        </w:rPr>
        <w:t>различать понятия «атмосфера», «тропосфера», «стратосфера», «верхние слои атмосферы»;</w:t>
      </w:r>
    </w:p>
    <w:p>
      <w:pPr>
        <w:numPr>
          <w:ilvl w:val="0"/>
          <w:numId w:val="11"/>
        </w:numPr>
        <w:spacing w:before="0" w:after="0" w:line="264"/>
        <w:jc w:val="both"/>
      </w:pPr>
      <w:r>
        <w:rPr>
          <w:rFonts w:ascii="Times New Roman" w:hAnsi="Times New Roman"/>
          <w:b w:val="false"/>
          <w:i w:val="false"/>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numPr>
          <w:ilvl w:val="0"/>
          <w:numId w:val="11"/>
        </w:numPr>
        <w:spacing w:before="0" w:after="0" w:line="264"/>
        <w:jc w:val="both"/>
      </w:pPr>
      <w:r>
        <w:rPr>
          <w:rFonts w:ascii="Times New Roman" w:hAnsi="Times New Roman"/>
          <w:b w:val="false"/>
          <w:i w:val="false"/>
          <w:color w:val="000000"/>
          <w:sz w:val="28"/>
        </w:rPr>
        <w:t>называть границы биосферы;</w:t>
      </w:r>
    </w:p>
    <w:p>
      <w:pPr>
        <w:numPr>
          <w:ilvl w:val="0"/>
          <w:numId w:val="11"/>
        </w:numPr>
        <w:spacing w:before="0" w:after="0" w:line="264"/>
        <w:jc w:val="both"/>
      </w:pPr>
      <w:r>
        <w:rPr>
          <w:rFonts w:ascii="Times New Roman" w:hAnsi="Times New Roman"/>
          <w:b w:val="false"/>
          <w:i w:val="false"/>
          <w:color w:val="000000"/>
          <w:sz w:val="28"/>
        </w:rPr>
        <w:t>приводить примеры приспособления живых организмов к среде обитания в разных природных зонах;</w:t>
      </w:r>
    </w:p>
    <w:p>
      <w:pPr>
        <w:numPr>
          <w:ilvl w:val="0"/>
          <w:numId w:val="11"/>
        </w:numPr>
        <w:spacing w:before="0" w:after="0" w:line="264"/>
        <w:jc w:val="both"/>
      </w:pPr>
      <w:r>
        <w:rPr>
          <w:rFonts w:ascii="Times New Roman" w:hAnsi="Times New Roman"/>
          <w:b w:val="false"/>
          <w:i w:val="false"/>
          <w:color w:val="000000"/>
          <w:sz w:val="28"/>
        </w:rPr>
        <w:t>различать растительный и животный мир разных территорий Земли;</w:t>
      </w:r>
    </w:p>
    <w:p>
      <w:pPr>
        <w:numPr>
          <w:ilvl w:val="0"/>
          <w:numId w:val="11"/>
        </w:numPr>
        <w:spacing w:before="0" w:after="0" w:line="264"/>
        <w:jc w:val="both"/>
      </w:pPr>
      <w:r>
        <w:rPr>
          <w:rFonts w:ascii="Times New Roman" w:hAnsi="Times New Roman"/>
          <w:b w:val="false"/>
          <w:i w:val="false"/>
          <w:color w:val="000000"/>
          <w:sz w:val="28"/>
        </w:rPr>
        <w:t>объяснять взаимосвязи компонентов природы в природно-территориальном комплексе;</w:t>
      </w:r>
    </w:p>
    <w:p>
      <w:pPr>
        <w:numPr>
          <w:ilvl w:val="0"/>
          <w:numId w:val="11"/>
        </w:numPr>
        <w:spacing w:before="0" w:after="0" w:line="264"/>
        <w:jc w:val="both"/>
      </w:pPr>
      <w:r>
        <w:rPr>
          <w:rFonts w:ascii="Times New Roman" w:hAnsi="Times New Roman"/>
          <w:b w:val="false"/>
          <w:i w:val="false"/>
          <w:color w:val="000000"/>
          <w:sz w:val="28"/>
        </w:rPr>
        <w:t>сравнивать особенности растительного и животного мира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сравнивать плодородие почв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numPr>
          <w:ilvl w:val="0"/>
          <w:numId w:val="12"/>
        </w:numPr>
        <w:spacing w:before="0" w:after="0" w:line="264"/>
        <w:jc w:val="both"/>
      </w:pPr>
      <w:r>
        <w:rPr>
          <w:rFonts w:ascii="Times New Roman" w:hAnsi="Times New Roman"/>
          <w:b w:val="false"/>
          <w:i w:val="false"/>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называть: строение и свойства (целостность, зональность, ритмичность) географической оболочки;</w:t>
      </w:r>
    </w:p>
    <w:p>
      <w:pPr>
        <w:numPr>
          <w:ilvl w:val="0"/>
          <w:numId w:val="12"/>
        </w:numPr>
        <w:spacing w:before="0" w:after="0" w:line="264"/>
        <w:jc w:val="both"/>
      </w:pPr>
      <w:r>
        <w:rPr>
          <w:rFonts w:ascii="Times New Roman" w:hAnsi="Times New Roman"/>
          <w:b w:val="false"/>
          <w:i w:val="false"/>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pPr>
        <w:numPr>
          <w:ilvl w:val="0"/>
          <w:numId w:val="12"/>
        </w:numPr>
        <w:spacing w:before="0" w:after="0" w:line="264"/>
        <w:jc w:val="both"/>
      </w:pPr>
      <w:r>
        <w:rPr>
          <w:rFonts w:ascii="Times New Roman" w:hAnsi="Times New Roman"/>
          <w:b w:val="false"/>
          <w:i w:val="false"/>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pPr>
        <w:numPr>
          <w:ilvl w:val="0"/>
          <w:numId w:val="12"/>
        </w:numPr>
        <w:spacing w:before="0" w:after="0" w:line="264"/>
        <w:jc w:val="both"/>
      </w:pPr>
      <w:r>
        <w:rPr>
          <w:rFonts w:ascii="Times New Roman" w:hAnsi="Times New Roman"/>
          <w:b w:val="false"/>
          <w:i w:val="false"/>
          <w:color w:val="000000"/>
          <w:sz w:val="28"/>
        </w:rPr>
        <w:t>различать изученные процессы и явления, происходящие в географической оболочке;</w:t>
      </w:r>
    </w:p>
    <w:p>
      <w:pPr>
        <w:numPr>
          <w:ilvl w:val="0"/>
          <w:numId w:val="12"/>
        </w:numPr>
        <w:spacing w:before="0" w:after="0" w:line="264"/>
        <w:jc w:val="both"/>
      </w:pPr>
      <w:r>
        <w:rPr>
          <w:rFonts w:ascii="Times New Roman" w:hAnsi="Times New Roman"/>
          <w:b w:val="false"/>
          <w:i w:val="false"/>
          <w:color w:val="000000"/>
          <w:sz w:val="28"/>
        </w:rPr>
        <w:t>приводить примеры изменений в геосферах в результате деятельности человека;</w:t>
      </w:r>
    </w:p>
    <w:p>
      <w:pPr>
        <w:numPr>
          <w:ilvl w:val="0"/>
          <w:numId w:val="12"/>
        </w:numPr>
        <w:spacing w:before="0" w:after="0" w:line="264"/>
        <w:jc w:val="both"/>
      </w:pPr>
      <w:r>
        <w:rPr>
          <w:rFonts w:ascii="Times New Roman" w:hAnsi="Times New Roman"/>
          <w:b w:val="false"/>
          <w:i w:val="false"/>
          <w:color w:val="000000"/>
          <w:sz w:val="28"/>
        </w:rPr>
        <w:t>описывать закономерности изменения в пространстве рельефа, климата, внутренних вод и органического мира;</w:t>
      </w:r>
    </w:p>
    <w:p>
      <w:pPr>
        <w:numPr>
          <w:ilvl w:val="0"/>
          <w:numId w:val="12"/>
        </w:numPr>
        <w:spacing w:before="0" w:after="0" w:line="264"/>
        <w:jc w:val="both"/>
      </w:pPr>
      <w:r>
        <w:rPr>
          <w:rFonts w:ascii="Times New Roman" w:hAnsi="Times New Roman"/>
          <w:b w:val="false"/>
          <w:i w:val="false"/>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pPr>
        <w:numPr>
          <w:ilvl w:val="0"/>
          <w:numId w:val="12"/>
        </w:numPr>
        <w:spacing w:before="0" w:after="0" w:line="264"/>
        <w:jc w:val="both"/>
      </w:pPr>
      <w:r>
        <w:rPr>
          <w:rFonts w:ascii="Times New Roman" w:hAnsi="Times New Roman"/>
          <w:b w:val="false"/>
          <w:i w:val="false"/>
          <w:color w:val="000000"/>
          <w:sz w:val="28"/>
        </w:rPr>
        <w:t>устанавливать (используя географические карты) взаимосвязи между движением литосферных плит и размещением крупных форм рельефа;</w:t>
      </w:r>
    </w:p>
    <w:p>
      <w:pPr>
        <w:numPr>
          <w:ilvl w:val="0"/>
          <w:numId w:val="12"/>
        </w:numPr>
        <w:spacing w:before="0" w:after="0" w:line="264"/>
        <w:jc w:val="both"/>
      </w:pPr>
      <w:r>
        <w:rPr>
          <w:rFonts w:ascii="Times New Roman" w:hAnsi="Times New Roman"/>
          <w:b w:val="false"/>
          <w:i w:val="false"/>
          <w:color w:val="000000"/>
          <w:sz w:val="28"/>
        </w:rPr>
        <w:t>классифицировать воздушные массы Земли, типы климата по заданным показателям;</w:t>
      </w:r>
    </w:p>
    <w:p>
      <w:pPr>
        <w:numPr>
          <w:ilvl w:val="0"/>
          <w:numId w:val="12"/>
        </w:numPr>
        <w:spacing w:before="0" w:after="0" w:line="264"/>
        <w:jc w:val="both"/>
      </w:pPr>
      <w:r>
        <w:rPr>
          <w:rFonts w:ascii="Times New Roman" w:hAnsi="Times New Roman"/>
          <w:b w:val="false"/>
          <w:i w:val="false"/>
          <w:color w:val="000000"/>
          <w:sz w:val="28"/>
        </w:rPr>
        <w:t>объяснять образование тропических муссонов, пассатов тропических широт, западных ветров;</w:t>
      </w:r>
    </w:p>
    <w:p>
      <w:pPr>
        <w:numPr>
          <w:ilvl w:val="0"/>
          <w:numId w:val="12"/>
        </w:numPr>
        <w:spacing w:before="0" w:after="0" w:line="264"/>
        <w:jc w:val="both"/>
      </w:pPr>
      <w:r>
        <w:rPr>
          <w:rFonts w:ascii="Times New Roman" w:hAnsi="Times New Roman"/>
          <w:b w:val="false"/>
          <w:i w:val="false"/>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описывать климат территории по климатограмме;</w:t>
      </w:r>
    </w:p>
    <w:p>
      <w:pPr>
        <w:numPr>
          <w:ilvl w:val="0"/>
          <w:numId w:val="12"/>
        </w:numPr>
        <w:spacing w:before="0" w:after="0" w:line="264"/>
        <w:jc w:val="both"/>
      </w:pPr>
      <w:r>
        <w:rPr>
          <w:rFonts w:ascii="Times New Roman" w:hAnsi="Times New Roman"/>
          <w:b w:val="false"/>
          <w:i w:val="false"/>
          <w:color w:val="000000"/>
          <w:sz w:val="28"/>
        </w:rPr>
        <w:t>объяснять влияние климатообразующих факторов на климатические особенности территории;</w:t>
      </w:r>
    </w:p>
    <w:p>
      <w:pPr>
        <w:numPr>
          <w:ilvl w:val="0"/>
          <w:numId w:val="12"/>
        </w:numPr>
        <w:spacing w:before="0" w:after="0" w:line="264"/>
        <w:jc w:val="both"/>
      </w:pPr>
      <w:r>
        <w:rPr>
          <w:rFonts w:ascii="Times New Roman" w:hAnsi="Times New Roman"/>
          <w:b w:val="false"/>
          <w:i w:val="false"/>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различать океанические течения;</w:t>
      </w:r>
    </w:p>
    <w:p>
      <w:pPr>
        <w:numPr>
          <w:ilvl w:val="0"/>
          <w:numId w:val="12"/>
        </w:numPr>
        <w:spacing w:before="0" w:after="0" w:line="264"/>
        <w:jc w:val="both"/>
      </w:pPr>
      <w:r>
        <w:rPr>
          <w:rFonts w:ascii="Times New Roman" w:hAnsi="Times New Roman"/>
          <w:b w:val="false"/>
          <w:i w:val="false"/>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и сравнивать численность населения крупных стран мира;</w:t>
      </w:r>
    </w:p>
    <w:p>
      <w:pPr>
        <w:numPr>
          <w:ilvl w:val="0"/>
          <w:numId w:val="12"/>
        </w:numPr>
        <w:spacing w:before="0" w:after="0" w:line="264"/>
        <w:jc w:val="both"/>
      </w:pPr>
      <w:r>
        <w:rPr>
          <w:rFonts w:ascii="Times New Roman" w:hAnsi="Times New Roman"/>
          <w:b w:val="false"/>
          <w:i w:val="false"/>
          <w:color w:val="000000"/>
          <w:sz w:val="28"/>
        </w:rPr>
        <w:t>сравнивать плотность населения различных территорий;</w:t>
      </w:r>
    </w:p>
    <w:p>
      <w:pPr>
        <w:numPr>
          <w:ilvl w:val="0"/>
          <w:numId w:val="12"/>
        </w:numPr>
        <w:spacing w:before="0" w:after="0" w:line="264"/>
        <w:jc w:val="both"/>
      </w:pPr>
      <w:r>
        <w:rPr>
          <w:rFonts w:ascii="Times New Roman" w:hAnsi="Times New Roman"/>
          <w:b w:val="false"/>
          <w:i w:val="false"/>
          <w:color w:val="000000"/>
          <w:sz w:val="28"/>
        </w:rPr>
        <w:t>применять понятие «плотность населения»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городские и сельские поселения;</w:t>
      </w:r>
    </w:p>
    <w:p>
      <w:pPr>
        <w:numPr>
          <w:ilvl w:val="0"/>
          <w:numId w:val="12"/>
        </w:numPr>
        <w:spacing w:before="0" w:after="0" w:line="264"/>
        <w:jc w:val="both"/>
      </w:pPr>
      <w:r>
        <w:rPr>
          <w:rFonts w:ascii="Times New Roman" w:hAnsi="Times New Roman"/>
          <w:b w:val="false"/>
          <w:i w:val="false"/>
          <w:color w:val="000000"/>
          <w:sz w:val="28"/>
        </w:rPr>
        <w:t>приводить примеры крупнейших городов мира;</w:t>
      </w:r>
    </w:p>
    <w:p>
      <w:pPr>
        <w:numPr>
          <w:ilvl w:val="0"/>
          <w:numId w:val="12"/>
        </w:numPr>
        <w:spacing w:before="0" w:after="0" w:line="264"/>
        <w:jc w:val="both"/>
      </w:pPr>
      <w:r>
        <w:rPr>
          <w:rFonts w:ascii="Times New Roman" w:hAnsi="Times New Roman"/>
          <w:b w:val="false"/>
          <w:i w:val="false"/>
          <w:color w:val="000000"/>
          <w:sz w:val="28"/>
        </w:rPr>
        <w:t>приводить примеры мировых и национальных религий;</w:t>
      </w:r>
    </w:p>
    <w:p>
      <w:pPr>
        <w:numPr>
          <w:ilvl w:val="0"/>
          <w:numId w:val="12"/>
        </w:numPr>
        <w:spacing w:before="0" w:after="0" w:line="264"/>
        <w:jc w:val="both"/>
      </w:pPr>
      <w:r>
        <w:rPr>
          <w:rFonts w:ascii="Times New Roman" w:hAnsi="Times New Roman"/>
          <w:b w:val="false"/>
          <w:i w:val="false"/>
          <w:color w:val="000000"/>
          <w:sz w:val="28"/>
        </w:rPr>
        <w:t>проводить языковую классификацию народов;</w:t>
      </w:r>
    </w:p>
    <w:p>
      <w:pPr>
        <w:numPr>
          <w:ilvl w:val="0"/>
          <w:numId w:val="12"/>
        </w:numPr>
        <w:spacing w:before="0" w:after="0" w:line="264"/>
        <w:jc w:val="both"/>
      </w:pPr>
      <w:r>
        <w:rPr>
          <w:rFonts w:ascii="Times New Roman" w:hAnsi="Times New Roman"/>
          <w:b w:val="false"/>
          <w:i w:val="false"/>
          <w:color w:val="000000"/>
          <w:sz w:val="28"/>
        </w:rPr>
        <w:t>различать основные виды хозяйственной деятельности людей на различных территориях;</w:t>
      </w:r>
    </w:p>
    <w:p>
      <w:pPr>
        <w:numPr>
          <w:ilvl w:val="0"/>
          <w:numId w:val="12"/>
        </w:numPr>
        <w:spacing w:before="0" w:after="0" w:line="264"/>
        <w:jc w:val="both"/>
      </w:pPr>
      <w:r>
        <w:rPr>
          <w:rFonts w:ascii="Times New Roman" w:hAnsi="Times New Roman"/>
          <w:b w:val="false"/>
          <w:i w:val="false"/>
          <w:color w:val="000000"/>
          <w:sz w:val="28"/>
        </w:rPr>
        <w:t>определять страны по их существенным признакам;</w:t>
      </w:r>
    </w:p>
    <w:p>
      <w:pPr>
        <w:numPr>
          <w:ilvl w:val="0"/>
          <w:numId w:val="12"/>
        </w:numPr>
        <w:spacing w:before="0" w:after="0" w:line="264"/>
        <w:jc w:val="both"/>
      </w:pPr>
      <w:r>
        <w:rPr>
          <w:rFonts w:ascii="Times New Roman" w:hAnsi="Times New Roman"/>
          <w:b w:val="false"/>
          <w:i w:val="false"/>
          <w:color w:val="000000"/>
          <w:sz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pPr>
        <w:numPr>
          <w:ilvl w:val="0"/>
          <w:numId w:val="12"/>
        </w:numPr>
        <w:spacing w:before="0" w:after="0" w:line="264"/>
        <w:jc w:val="both"/>
      </w:pPr>
      <w:r>
        <w:rPr>
          <w:rFonts w:ascii="Times New Roman" w:hAnsi="Times New Roman"/>
          <w:b w:val="false"/>
          <w:i w:val="false"/>
          <w:color w:val="000000"/>
          <w:sz w:val="28"/>
        </w:rPr>
        <w:t>объяснять особенности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использовать знания о населении материков и стран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приводить примеры взаимодействия природы и общества в пределах отдельных территорий;</w:t>
      </w:r>
    </w:p>
    <w:p>
      <w:pPr>
        <w:numPr>
          <w:ilvl w:val="0"/>
          <w:numId w:val="12"/>
        </w:numPr>
        <w:spacing w:before="0" w:after="0" w:line="264"/>
        <w:jc w:val="both"/>
      </w:pPr>
      <w:r>
        <w:rPr>
          <w:rFonts w:ascii="Times New Roman" w:hAnsi="Times New Roman"/>
          <w:b w:val="false"/>
          <w:i w:val="false"/>
          <w:color w:val="000000"/>
          <w:sz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numPr>
          <w:ilvl w:val="0"/>
          <w:numId w:val="13"/>
        </w:numPr>
        <w:spacing w:before="0" w:after="0" w:line="264"/>
        <w:jc w:val="both"/>
      </w:pPr>
      <w:r>
        <w:rPr>
          <w:rFonts w:ascii="Times New Roman" w:hAnsi="Times New Roman"/>
          <w:b w:val="false"/>
          <w:i w:val="false"/>
          <w:color w:val="000000"/>
          <w:sz w:val="28"/>
        </w:rPr>
        <w:t>Характеризовать основные этапы истории формирования и изучения территории России;</w:t>
      </w:r>
    </w:p>
    <w:p>
      <w:pPr>
        <w:numPr>
          <w:ilvl w:val="0"/>
          <w:numId w:val="13"/>
        </w:numPr>
        <w:spacing w:before="0" w:after="0" w:line="264"/>
        <w:jc w:val="both"/>
      </w:pPr>
      <w:r>
        <w:rPr>
          <w:rFonts w:ascii="Times New Roman" w:hAnsi="Times New Roman"/>
          <w:b w:val="false"/>
          <w:i w:val="false"/>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pPr>
        <w:numPr>
          <w:ilvl w:val="0"/>
          <w:numId w:val="13"/>
        </w:numPr>
        <w:spacing w:before="0" w:after="0" w:line="264"/>
        <w:jc w:val="both"/>
      </w:pPr>
      <w:r>
        <w:rPr>
          <w:rFonts w:ascii="Times New Roman" w:hAnsi="Times New Roman"/>
          <w:b w:val="false"/>
          <w:i w:val="false"/>
          <w:color w:val="000000"/>
          <w:sz w:val="28"/>
        </w:rPr>
        <w:t>характеризовать географическое положение России с использованием информации из различных источников;</w:t>
      </w:r>
    </w:p>
    <w:p>
      <w:pPr>
        <w:numPr>
          <w:ilvl w:val="0"/>
          <w:numId w:val="13"/>
        </w:numPr>
        <w:spacing w:before="0" w:after="0" w:line="264"/>
        <w:jc w:val="both"/>
      </w:pPr>
      <w:r>
        <w:rPr>
          <w:rFonts w:ascii="Times New Roman" w:hAnsi="Times New Roman"/>
          <w:b w:val="false"/>
          <w:i w:val="false"/>
          <w:color w:val="000000"/>
          <w:sz w:val="28"/>
        </w:rPr>
        <w:t>различать федеральные округа, крупные географические районы и макрорегионы России;</w:t>
      </w:r>
    </w:p>
    <w:p>
      <w:pPr>
        <w:numPr>
          <w:ilvl w:val="0"/>
          <w:numId w:val="13"/>
        </w:numPr>
        <w:spacing w:before="0" w:after="0" w:line="264"/>
        <w:jc w:val="both"/>
      </w:pPr>
      <w:r>
        <w:rPr>
          <w:rFonts w:ascii="Times New Roman" w:hAnsi="Times New Roman"/>
          <w:b w:val="false"/>
          <w:i w:val="false"/>
          <w:color w:val="000000"/>
          <w:sz w:val="28"/>
        </w:rPr>
        <w:t>приводить примеры субъектов Российской Федерации разных видов и показывать их на географической карте;</w:t>
      </w:r>
    </w:p>
    <w:p>
      <w:pPr>
        <w:numPr>
          <w:ilvl w:val="0"/>
          <w:numId w:val="13"/>
        </w:numPr>
        <w:spacing w:before="0" w:after="0" w:line="264"/>
        <w:jc w:val="both"/>
      </w:pPr>
      <w:r>
        <w:rPr>
          <w:rFonts w:ascii="Times New Roman" w:hAnsi="Times New Roman"/>
          <w:b w:val="false"/>
          <w:i w:val="false"/>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pPr>
        <w:numPr>
          <w:ilvl w:val="0"/>
          <w:numId w:val="13"/>
        </w:numPr>
        <w:spacing w:before="0" w:after="0" w:line="264"/>
        <w:jc w:val="both"/>
      </w:pPr>
      <w:r>
        <w:rPr>
          <w:rFonts w:ascii="Times New Roman" w:hAnsi="Times New Roman"/>
          <w:b w:val="false"/>
          <w:i w:val="false"/>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оценивать степень благоприятности природных условий в пределах отдельных регионов страны;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природных ресурсов;</w:t>
      </w:r>
    </w:p>
    <w:p>
      <w:pPr>
        <w:numPr>
          <w:ilvl w:val="0"/>
          <w:numId w:val="13"/>
        </w:numPr>
        <w:spacing w:before="0" w:after="0" w:line="264"/>
        <w:jc w:val="both"/>
      </w:pPr>
      <w:r>
        <w:rPr>
          <w:rFonts w:ascii="Times New Roman" w:hAnsi="Times New Roman"/>
          <w:b w:val="false"/>
          <w:i w:val="false"/>
          <w:color w:val="000000"/>
          <w:sz w:val="28"/>
        </w:rPr>
        <w:t>распознавать типы природопользования;</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объяснять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называть географические процессы и явления, определяющие особенности природы страны, отдельных регионов и своей местности;</w:t>
      </w:r>
    </w:p>
    <w:p>
      <w:pPr>
        <w:numPr>
          <w:ilvl w:val="0"/>
          <w:numId w:val="13"/>
        </w:numPr>
        <w:spacing w:before="0" w:after="0" w:line="264"/>
        <w:jc w:val="both"/>
      </w:pPr>
      <w:r>
        <w:rPr>
          <w:rFonts w:ascii="Times New Roman" w:hAnsi="Times New Roman"/>
          <w:b w:val="false"/>
          <w:i w:val="false"/>
          <w:color w:val="000000"/>
          <w:sz w:val="28"/>
        </w:rPr>
        <w:t>объяснять распространение по территории страны областей современного горообразования, землетрясений и вулканизма;</w:t>
      </w:r>
    </w:p>
    <w:p>
      <w:pPr>
        <w:numPr>
          <w:ilvl w:val="0"/>
          <w:numId w:val="13"/>
        </w:numPr>
        <w:spacing w:before="0" w:after="0" w:line="264"/>
        <w:jc w:val="both"/>
      </w:pPr>
      <w:r>
        <w:rPr>
          <w:rFonts w:ascii="Times New Roman" w:hAnsi="Times New Roman"/>
          <w:b w:val="false"/>
          <w:i w:val="false"/>
          <w:color w:val="000000"/>
          <w:sz w:val="28"/>
        </w:rPr>
        <w:t>применять понятия «плита», «щит», «моренный холм», «бараньи лбы», «бархан», «дюна»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описывать и прогнозировать погоду территории по карте погоды;</w:t>
      </w:r>
    </w:p>
    <w:p>
      <w:pPr>
        <w:numPr>
          <w:ilvl w:val="0"/>
          <w:numId w:val="13"/>
        </w:numPr>
        <w:spacing w:before="0" w:after="0" w:line="264"/>
        <w:jc w:val="both"/>
      </w:pPr>
      <w:r>
        <w:rPr>
          <w:rFonts w:ascii="Times New Roman" w:hAnsi="Times New Roman"/>
          <w:b w:val="false"/>
          <w:i w:val="false"/>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типов климата и почв России;</w:t>
      </w:r>
    </w:p>
    <w:p>
      <w:pPr>
        <w:numPr>
          <w:ilvl w:val="0"/>
          <w:numId w:val="13"/>
        </w:numPr>
        <w:spacing w:before="0" w:after="0" w:line="264"/>
        <w:jc w:val="both"/>
      </w:pPr>
      <w:r>
        <w:rPr>
          <w:rFonts w:ascii="Times New Roman" w:hAnsi="Times New Roman"/>
          <w:b w:val="false"/>
          <w:i w:val="false"/>
          <w:color w:val="000000"/>
          <w:sz w:val="28"/>
        </w:rPr>
        <w:t>распознавать показатели, характеризующие состояние окружающей среды;</w:t>
      </w:r>
    </w:p>
    <w:p>
      <w:pPr>
        <w:numPr>
          <w:ilvl w:val="0"/>
          <w:numId w:val="13"/>
        </w:numPr>
        <w:spacing w:before="0" w:after="0" w:line="264"/>
        <w:jc w:val="both"/>
      </w:pPr>
      <w:r>
        <w:rPr>
          <w:rFonts w:ascii="Times New Roman" w:hAnsi="Times New Roman"/>
          <w:b w:val="false"/>
          <w:i w:val="false"/>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pPr>
        <w:numPr>
          <w:ilvl w:val="0"/>
          <w:numId w:val="13"/>
        </w:numPr>
        <w:spacing w:before="0" w:after="0" w:line="264"/>
        <w:jc w:val="both"/>
      </w:pPr>
      <w:r>
        <w:rPr>
          <w:rFonts w:ascii="Times New Roman" w:hAnsi="Times New Roman"/>
          <w:b w:val="false"/>
          <w:i w:val="false"/>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pPr>
        <w:numPr>
          <w:ilvl w:val="0"/>
          <w:numId w:val="13"/>
        </w:numPr>
        <w:spacing w:before="0" w:after="0" w:line="264"/>
        <w:jc w:val="both"/>
      </w:pPr>
      <w:r>
        <w:rPr>
          <w:rFonts w:ascii="Times New Roman" w:hAnsi="Times New Roman"/>
          <w:b w:val="false"/>
          <w:i w:val="false"/>
          <w:color w:val="000000"/>
          <w:sz w:val="28"/>
        </w:rPr>
        <w:t>приводить примеры рационального и нерационального природопользования;</w:t>
      </w:r>
    </w:p>
    <w:p>
      <w:pPr>
        <w:numPr>
          <w:ilvl w:val="0"/>
          <w:numId w:val="13"/>
        </w:numPr>
        <w:spacing w:before="0" w:after="0" w:line="264"/>
        <w:jc w:val="both"/>
      </w:pPr>
      <w:r>
        <w:rPr>
          <w:rFonts w:ascii="Times New Roman" w:hAnsi="Times New Roman"/>
          <w:b w:val="false"/>
          <w:i w:val="false"/>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pPr>
        <w:numPr>
          <w:ilvl w:val="0"/>
          <w:numId w:val="13"/>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pPr>
        <w:numPr>
          <w:ilvl w:val="0"/>
          <w:numId w:val="13"/>
        </w:numPr>
        <w:spacing w:before="0" w:after="0" w:line="264"/>
        <w:jc w:val="both"/>
      </w:pPr>
      <w:r>
        <w:rPr>
          <w:rFonts w:ascii="Times New Roman" w:hAnsi="Times New Roman"/>
          <w:b w:val="false"/>
          <w:i w:val="false"/>
          <w:color w:val="000000"/>
          <w:sz w:val="28"/>
        </w:rPr>
        <w:t>приводить примеры адаптации человека к разнообразным природным условиям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показатели воспроизводства и качества населения России с мировыми показателями и показателями других стран;</w:t>
      </w:r>
    </w:p>
    <w:p>
      <w:pPr>
        <w:numPr>
          <w:ilvl w:val="0"/>
          <w:numId w:val="13"/>
        </w:numPr>
        <w:spacing w:before="0" w:after="0" w:line="264"/>
        <w:jc w:val="both"/>
      </w:pPr>
      <w:r>
        <w:rPr>
          <w:rFonts w:ascii="Times New Roman" w:hAnsi="Times New Roman"/>
          <w:b w:val="false"/>
          <w:i w:val="false"/>
          <w:color w:val="000000"/>
          <w:sz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pPr>
        <w:numPr>
          <w:ilvl w:val="0"/>
          <w:numId w:val="13"/>
        </w:numPr>
        <w:spacing w:before="0" w:after="0" w:line="264"/>
        <w:jc w:val="both"/>
      </w:pPr>
      <w:r>
        <w:rPr>
          <w:rFonts w:ascii="Times New Roman" w:hAnsi="Times New Roman"/>
          <w:b w:val="false"/>
          <w:i w:val="false"/>
          <w:color w:val="000000"/>
          <w:sz w:val="28"/>
        </w:rPr>
        <w:t>проводить классификацию населённых пунктов и регионов России по заданным основаниям;</w:t>
      </w:r>
    </w:p>
    <w:p>
      <w:pPr>
        <w:numPr>
          <w:ilvl w:val="0"/>
          <w:numId w:val="13"/>
        </w:numPr>
        <w:spacing w:before="0" w:after="0" w:line="264"/>
        <w:jc w:val="both"/>
      </w:pPr>
      <w:r>
        <w:rPr>
          <w:rFonts w:ascii="Times New Roman" w:hAnsi="Times New Roman"/>
          <w:b w:val="false"/>
          <w:i w:val="false"/>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pPr>
        <w:numPr>
          <w:ilvl w:val="0"/>
          <w:numId w:val="13"/>
        </w:numPr>
        <w:spacing w:before="0" w:after="0" w:line="264"/>
        <w:jc w:val="both"/>
      </w:pPr>
      <w:r>
        <w:rPr>
          <w:rFonts w:ascii="Times New Roman" w:hAnsi="Times New Roman"/>
          <w:b w:val="false"/>
          <w:i w:val="false"/>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numPr>
          <w:ilvl w:val="0"/>
          <w:numId w:val="14"/>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numPr>
          <w:ilvl w:val="0"/>
          <w:numId w:val="14"/>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pPr>
        <w:numPr>
          <w:ilvl w:val="0"/>
          <w:numId w:val="14"/>
        </w:numPr>
        <w:spacing w:before="0" w:after="0" w:line="264"/>
        <w:jc w:val="both"/>
      </w:pPr>
      <w:r>
        <w:rPr>
          <w:rFonts w:ascii="Times New Roman" w:hAnsi="Times New Roman"/>
          <w:b w:val="false"/>
          <w:i w:val="false"/>
          <w:color w:val="000000"/>
          <w:sz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pPr>
        <w:numPr>
          <w:ilvl w:val="0"/>
          <w:numId w:val="14"/>
        </w:numPr>
        <w:spacing w:before="0" w:after="0" w:line="264"/>
        <w:jc w:val="both"/>
      </w:pPr>
      <w:r>
        <w:rPr>
          <w:rFonts w:ascii="Times New Roman" w:hAnsi="Times New Roman"/>
          <w:b w:val="false"/>
          <w:i w:val="false"/>
          <w:color w:val="000000"/>
          <w:sz w:val="28"/>
        </w:rPr>
        <w:t>различать территории опережающего развития (ТОР), Арктическую зону и зону Севера России;</w:t>
      </w:r>
    </w:p>
    <w:p>
      <w:pPr>
        <w:numPr>
          <w:ilvl w:val="0"/>
          <w:numId w:val="14"/>
        </w:numPr>
        <w:spacing w:before="0" w:after="0" w:line="264"/>
        <w:jc w:val="both"/>
      </w:pPr>
      <w:r>
        <w:rPr>
          <w:rFonts w:ascii="Times New Roman" w:hAnsi="Times New Roman"/>
          <w:b w:val="false"/>
          <w:i w:val="false"/>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pPr>
        <w:numPr>
          <w:ilvl w:val="0"/>
          <w:numId w:val="14"/>
        </w:numPr>
        <w:spacing w:before="0" w:after="0" w:line="264"/>
        <w:jc w:val="both"/>
      </w:pPr>
      <w:r>
        <w:rPr>
          <w:rFonts w:ascii="Times New Roman" w:hAnsi="Times New Roman"/>
          <w:b w:val="false"/>
          <w:i w:val="false"/>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pPr>
        <w:numPr>
          <w:ilvl w:val="0"/>
          <w:numId w:val="14"/>
        </w:numPr>
        <w:spacing w:before="0" w:after="0" w:line="264"/>
        <w:jc w:val="both"/>
      </w:pPr>
      <w:r>
        <w:rPr>
          <w:rFonts w:ascii="Times New Roman" w:hAnsi="Times New Roman"/>
          <w:b w:val="false"/>
          <w:i w:val="false"/>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pPr>
        <w:numPr>
          <w:ilvl w:val="0"/>
          <w:numId w:val="14"/>
        </w:numPr>
        <w:spacing w:before="0" w:after="0" w:line="264"/>
        <w:jc w:val="both"/>
      </w:pPr>
      <w:r>
        <w:rPr>
          <w:rFonts w:ascii="Times New Roman" w:hAnsi="Times New Roman"/>
          <w:b w:val="false"/>
          <w:i w:val="false"/>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pPr>
        <w:numPr>
          <w:ilvl w:val="0"/>
          <w:numId w:val="14"/>
        </w:numPr>
        <w:spacing w:before="0" w:after="0" w:line="264"/>
        <w:jc w:val="both"/>
      </w:pPr>
      <w:r>
        <w:rPr>
          <w:rFonts w:ascii="Times New Roman" w:hAnsi="Times New Roman"/>
          <w:b w:val="false"/>
          <w:i w:val="false"/>
          <w:color w:val="000000"/>
          <w:sz w:val="28"/>
        </w:rPr>
        <w:t>различать природно-ресурсный, человеческий и производственный капитал;</w:t>
      </w:r>
    </w:p>
    <w:p>
      <w:pPr>
        <w:numPr>
          <w:ilvl w:val="0"/>
          <w:numId w:val="14"/>
        </w:numPr>
        <w:spacing w:before="0" w:after="0" w:line="264"/>
        <w:jc w:val="both"/>
      </w:pPr>
      <w:r>
        <w:rPr>
          <w:rFonts w:ascii="Times New Roman" w:hAnsi="Times New Roman"/>
          <w:b w:val="false"/>
          <w:i w:val="false"/>
          <w:color w:val="000000"/>
          <w:sz w:val="28"/>
        </w:rPr>
        <w:t>различать виды транспорта и основные показатели их работы: грузооборот и пассажирооборот;</w:t>
      </w:r>
    </w:p>
    <w:p>
      <w:pPr>
        <w:numPr>
          <w:ilvl w:val="0"/>
          <w:numId w:val="14"/>
        </w:numPr>
        <w:spacing w:before="0" w:after="0" w:line="264"/>
        <w:jc w:val="both"/>
      </w:pPr>
      <w:r>
        <w:rPr>
          <w:rFonts w:ascii="Times New Roman" w:hAnsi="Times New Roman"/>
          <w:b w:val="false"/>
          <w:i w:val="false"/>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pPr>
        <w:numPr>
          <w:ilvl w:val="0"/>
          <w:numId w:val="14"/>
        </w:numPr>
        <w:spacing w:before="0" w:after="0" w:line="264"/>
        <w:jc w:val="both"/>
      </w:pPr>
      <w:r>
        <w:rPr>
          <w:rFonts w:ascii="Times New Roman" w:hAnsi="Times New Roman"/>
          <w:b w:val="false"/>
          <w:i w:val="false"/>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pPr>
        <w:numPr>
          <w:ilvl w:val="0"/>
          <w:numId w:val="14"/>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pPr>
        <w:numPr>
          <w:ilvl w:val="0"/>
          <w:numId w:val="14"/>
        </w:numPr>
        <w:spacing w:before="0" w:after="0" w:line="264"/>
        <w:jc w:val="both"/>
      </w:pPr>
      <w:r>
        <w:rPr>
          <w:rFonts w:ascii="Times New Roman" w:hAnsi="Times New Roman"/>
          <w:b w:val="false"/>
          <w:i w:val="false"/>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pPr>
        <w:numPr>
          <w:ilvl w:val="0"/>
          <w:numId w:val="14"/>
        </w:numPr>
        <w:spacing w:before="0" w:after="0" w:line="264"/>
        <w:jc w:val="both"/>
      </w:pPr>
      <w:r>
        <w:rPr>
          <w:rFonts w:ascii="Times New Roman" w:hAnsi="Times New Roman"/>
          <w:b w:val="false"/>
          <w:i w:val="false"/>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pPr>
        <w:numPr>
          <w:ilvl w:val="0"/>
          <w:numId w:val="14"/>
        </w:numPr>
        <w:spacing w:before="0" w:after="0" w:line="264"/>
        <w:jc w:val="both"/>
      </w:pPr>
      <w:r>
        <w:rPr>
          <w:rFonts w:ascii="Times New Roman" w:hAnsi="Times New Roman"/>
          <w:b w:val="false"/>
          <w:i w:val="false"/>
          <w:color w:val="000000"/>
          <w:sz w:val="28"/>
        </w:rPr>
        <w:t>объяснять географические различия населения и хозяйства территорий крупных регионов страны;</w:t>
      </w:r>
    </w:p>
    <w:p>
      <w:pPr>
        <w:numPr>
          <w:ilvl w:val="0"/>
          <w:numId w:val="14"/>
        </w:numPr>
        <w:spacing w:before="0" w:after="0" w:line="264"/>
        <w:jc w:val="both"/>
      </w:pPr>
      <w:r>
        <w:rPr>
          <w:rFonts w:ascii="Times New Roman" w:hAnsi="Times New Roman"/>
          <w:b w:val="false"/>
          <w:i w:val="false"/>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pPr>
        <w:numPr>
          <w:ilvl w:val="0"/>
          <w:numId w:val="14"/>
        </w:numPr>
        <w:spacing w:before="0" w:after="0" w:line="264"/>
        <w:jc w:val="both"/>
      </w:pPr>
      <w:r>
        <w:rPr>
          <w:rFonts w:ascii="Times New Roman" w:hAnsi="Times New Roman"/>
          <w:b w:val="false"/>
          <w:i w:val="false"/>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pPr>
        <w:numPr>
          <w:ilvl w:val="0"/>
          <w:numId w:val="14"/>
        </w:numPr>
        <w:spacing w:before="0" w:after="0" w:line="264"/>
        <w:jc w:val="both"/>
      </w:pPr>
      <w:r>
        <w:rPr>
          <w:rFonts w:ascii="Times New Roman" w:hAnsi="Times New Roman"/>
          <w:b w:val="false"/>
          <w:i w:val="false"/>
          <w:color w:val="000000"/>
          <w:sz w:val="28"/>
        </w:rPr>
        <w:t>приводить примеры объектов Всемирного наследия ЮНЕСКО и описывать их местоположение на географической карте;</w:t>
      </w:r>
    </w:p>
    <w:p>
      <w:pPr>
        <w:numPr>
          <w:ilvl w:val="0"/>
          <w:numId w:val="14"/>
        </w:numPr>
        <w:spacing w:before="0" w:after="0" w:line="264"/>
        <w:jc w:val="both"/>
      </w:pPr>
      <w:r>
        <w:rPr>
          <w:rFonts w:ascii="Times New Roman" w:hAnsi="Times New Roman"/>
          <w:b w:val="false"/>
          <w:i w:val="false"/>
          <w:color w:val="000000"/>
          <w:sz w:val="28"/>
        </w:rPr>
        <w:t>характеризовать место и роль России в мировом хозяйстве.</w:t>
      </w:r>
    </w:p>
    <w:bookmarkStart w:name="block-1593384" w:id="11"/>
    <w:p>
      <w:pPr>
        <w:sectPr>
          <w:pgSz w:w="11906" w:h="16383" w:orient="portrait"/>
        </w:sectPr>
      </w:pPr>
    </w:p>
    <w:bookmarkEnd w:id="11"/>
    <w:bookmarkEnd w:id="10"/>
    <w:bookmarkStart w:name="block-1593383"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3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изучение Земли</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География - наука о планете Земля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https://m.edsoo.ru/7f413b38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географических открытий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Изображения земной поверхности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Планы местности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карты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 планета Солнечной системы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https://m.edsoo.ru/7f413b38</w:t>
              </w:r>
            </w:hyperlink>
          </w:p>
        </w:tc>
      </w:tr>
      <w:tr>
        <w:trPr>
          <w:trHeight w:val="109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Оболочки Земли. Литосфера - каменная оболочка Земли</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2"/>
        <w:gridCol w:w="2080"/>
        <w:gridCol w:w="1501"/>
        <w:gridCol w:w="2550"/>
        <w:gridCol w:w="2666"/>
        <w:gridCol w:w="4075"/>
      </w:tblGrid>
      <w:tr>
        <w:trPr>
          <w:trHeight w:val="300" w:hRule="atLeast"/>
          <w:trHeight w:val="144" w:hRule="atLeast"/>
        </w:trPr>
        <w:tc>
          <w:tcPr>
            <w:tcW w:w="5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 водная оболочка Земли</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Атмосфера — воздушная оболочка </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w:t>
            </w:r>
          </w:p>
        </w:tc>
        <w:tc>
          <w:tcPr>
            <w:tcW w:w="16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852"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15"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Главные закономерности природы Земли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и рельеф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и климаты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https://m.edsoo.ru/7f416c48</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 основная часть гидросферы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Человечество на Земле</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мира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Материки и страны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https://m.edsoo.ru/7f416c48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природы и общества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0"/>
        <w:gridCol w:w="3520"/>
        <w:gridCol w:w="1275"/>
        <w:gridCol w:w="2287"/>
        <w:gridCol w:w="2421"/>
        <w:gridCol w:w="3441"/>
      </w:tblGrid>
      <w:tr>
        <w:trPr>
          <w:trHeight w:val="300" w:hRule="atLeast"/>
          <w:trHeight w:val="144" w:hRule="atLeast"/>
        </w:trPr>
        <w:tc>
          <w:tcPr>
            <w:tcW w:w="4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пространство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формирования и освоения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Географическое положение и границы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на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https://m.edsoo.ru/7f418d72</w:t>
              </w:r>
            </w:hyperlink>
          </w:p>
        </w:tc>
      </w:tr>
      <w:tr>
        <w:trPr>
          <w:trHeight w:val="1470"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 территориальное устройство России. Районирование территории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Природа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ресурсы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Геологическое строение, рельеф и полезные ископаемые</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климатические условия</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России. Внутренние воды и водные ресурсы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Население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https://m.edsoo.ru/7f418d72</w:t>
              </w:r>
            </w:hyperlink>
          </w:p>
        </w:tc>
      </w:tr>
      <w:tr>
        <w:trPr>
          <w:trHeight w:val="109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Территориальные особенности размещения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Человеческий капитал</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https://m.edsoo.ru/7f418d72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40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Хозяйство России</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хозяйства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https://m.edsoo.ru/7f41b112</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Топливно-энергетический комплекс (ТЭК)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Химико-лесной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(АПК)</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Инфраструктурный комплекс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Обобщение знаний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Регионы России</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Западный макрорегион (Европейская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https://m.edsoo.ru/7f41b112</w:t>
              </w:r>
            </w:hyperlink>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Восточный макрорегион (Азиатская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знаний</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современном мире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7.5 </w:t>
            </w:r>
          </w:p>
        </w:tc>
        <w:tc>
          <w:tcPr>
            <w:tcW w:w="2551" w:type="dxa"/>
            <w:tcBorders/>
            <w:tcMar>
              <w:top w:w="50" w:type="dxa"/>
              <w:left w:w="100" w:type="dxa"/>
            </w:tcMar>
            <w:vAlign w:val="center"/>
          </w:tcPr>
          <w:p>
            <w:pPr>
              <w:jc w:val="left"/>
            </w:pPr>
          </w:p>
        </w:tc>
      </w:tr>
    </w:tbl>
    <w:p>
      <w:pPr>
        <w:sectPr>
          <w:pgSz w:w="16383" w:h="11906" w:orient="landscape"/>
        </w:sectPr>
      </w:pPr>
    </w:p>
    <w:bookmarkStart w:name="block-1593383" w:id="13"/>
    <w:p>
      <w:pPr>
        <w:sectPr>
          <w:pgSz w:w="16383" w:h="11906" w:orient="landscape"/>
        </w:sectPr>
      </w:pPr>
    </w:p>
    <w:bookmarkEnd w:id="13"/>
    <w:bookmarkEnd w:id="12"/>
    <w:bookmarkStart w:name="block-1593385"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география? Географические объекты, процессы и явления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https://m.edsoo.ru/88650186</w:t>
              </w:r>
            </w:hyperlink>
          </w:p>
        </w:tc>
      </w:tr>
      <w:tr>
        <w:trPr>
          <w:trHeight w:val="59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https://m.edsoo.ru/886502ee</w:t>
              </w:r>
            </w:hyperlink>
          </w:p>
        </w:tc>
      </w:tr>
      <w:tr>
        <w:trPr>
          <w:trHeight w:val="64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Практическая работа по теме "Сравнение карт Эратосфена, Птолемея и современных карт по предложенным учителем вопросам"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https://m.edsoo.ru/8865041a</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 эпоху Средневековья: путешествия и открытия викингов, древних арабов, русских землепроходцев. Путешествия М. Поло и А. Никитина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https://m.edsoo.ru/88650528</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Эпоха Великих географических открытий. Три пути в Индию. Открытие Нового света — экспедиция Х. Колумба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https://m.edsoo.ru/88650640</w:t>
              </w:r>
            </w:hyperlink>
          </w:p>
        </w:tc>
      </w:tr>
      <w:tr>
        <w:trPr>
          <w:trHeight w:val="33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https://m.edsoo.ru/88650776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открытия XVII—XIX вв. Поиски Южной Земли — открытие Австралии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https://m.edsoo.ru/88650924</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https://m.edsoo.ru/88650b04</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https://m.edsoo.ru/88650c26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изображения земной поверхности. Планы местности. Условные знаки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https://m.edsoo.ru/88650d70</w:t>
              </w:r>
            </w:hyperlink>
          </w:p>
        </w:tc>
      </w:tr>
      <w:tr>
        <w:trPr>
          <w:trHeight w:val="30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https://m.edsoo.ru/88650f0a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Глазомерная, полярная и маршрутная съёмка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https://m.edsoo.ru/88651090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https://m.edsoo.ru/88651252</w:t>
              </w:r>
            </w:hyperlink>
          </w:p>
        </w:tc>
      </w:tr>
      <w:tr>
        <w:trPr>
          <w:trHeight w:val="59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https://m.edsoo.ru/8865139c</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https://m.edsoo.ru/886514b4</w:t>
              </w:r>
            </w:hyperlink>
          </w:p>
        </w:tc>
      </w:tr>
      <w:tr>
        <w:trPr>
          <w:trHeight w:val="65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https://m.edsoo.ru/886516bc</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"Определение направлений и расстояний по карте полушарий"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https://m.edsoo.ru/886519be</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https://m.edsoo.ru/88651ad6</w:t>
              </w:r>
            </w:hyperlink>
          </w:p>
        </w:tc>
      </w:tr>
      <w:tr>
        <w:trPr>
          <w:trHeight w:val="45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https://m.edsoo.ru/88651bf8</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Контрольная работа по разделу "Изображения земной поверхности"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в Солнечной системе. Гипотезы возникновения Земли. Форма, размеры Земли, их географические следствия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https://m.edsoo.ru/88651d92</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https://m.edsoo.ru/88652008</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распределение солнечного света и тепла на поверхности Земли. Пояса освещённости. Тропики и полярные круги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https://m.edsoo.ru/886521c0</w:t>
              </w:r>
            </w:hyperlink>
          </w:p>
        </w:tc>
      </w:tr>
      <w:tr>
        <w:trPr>
          <w:trHeight w:val="54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https://m.edsoo.ru/886522ec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Контрольная работа по теме "Земля — планета Солнечной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 твердая оболочка Земли. Методы изучения земных глубин. Внутреннее строение Земли: ядро, мантия, земная кора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https://m.edsoo.ru/8865240e</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https://m.edsoo.ru/886525b2</w:t>
              </w:r>
            </w:hyperlink>
          </w:p>
        </w:tc>
      </w:tr>
      <w:tr>
        <w:trPr>
          <w:trHeight w:val="48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https://m.edsoo.ru/88652724</w:t>
              </w:r>
            </w:hyperlink>
          </w:p>
        </w:tc>
      </w:tr>
      <w:tr>
        <w:trPr>
          <w:trHeight w:val="41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https://m.edsoo.ru/88652972</w:t>
              </w:r>
            </w:hyperlink>
          </w:p>
        </w:tc>
      </w:tr>
      <w:tr>
        <w:trPr>
          <w:trHeight w:val="67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https://m.edsoo.ru/88652bf2</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https://m.edsoo.ru/88652d50</w:t>
              </w:r>
            </w:hyperlink>
          </w:p>
        </w:tc>
      </w:tr>
      <w:tr>
        <w:trPr>
          <w:trHeight w:val="31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https://m.edsoo.ru/88652e68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"Литосфера — каменная оболочка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48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https://m.edsoo.ru/88652f9e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и методы её изучения. Части гидросферы. Мировой круговорот воды. Значение гидросферы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6">
              <w:r>
                <w:rPr>
                  <w:rFonts w:ascii="Times New Roman" w:hAnsi="Times New Roman"/>
                  <w:b w:val="false"/>
                  <w:i w:val="false"/>
                  <w:color w:val="0000ff"/>
                  <w:sz w:val="22"/>
                  <w:u w:val="single"/>
                </w:rPr>
                <w:t>https://m.edsoo.ru/886530d4</w:t>
              </w:r>
            </w:hyperlink>
          </w:p>
        </w:tc>
      </w:tr>
      <w:tr>
        <w:trPr>
          <w:trHeight w:val="53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7">
              <w:r>
                <w:rPr>
                  <w:rFonts w:ascii="Times New Roman" w:hAnsi="Times New Roman"/>
                  <w:b w:val="false"/>
                  <w:i w:val="false"/>
                  <w:color w:val="0000ff"/>
                  <w:sz w:val="22"/>
                  <w:u w:val="single"/>
                </w:rPr>
                <w:t>https://m.edsoo.ru/886531ec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8">
              <w:r>
                <w:rPr>
                  <w:rFonts w:ascii="Times New Roman" w:hAnsi="Times New Roman"/>
                  <w:b w:val="false"/>
                  <w:i w:val="false"/>
                  <w:color w:val="0000ff"/>
                  <w:sz w:val="22"/>
                  <w:u w:val="single"/>
                </w:rPr>
                <w:t>https://m.edsoo.ru/88653502</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9">
              <w:r>
                <w:rPr>
                  <w:rFonts w:ascii="Times New Roman" w:hAnsi="Times New Roman"/>
                  <w:b w:val="false"/>
                  <w:i w:val="false"/>
                  <w:color w:val="0000ff"/>
                  <w:sz w:val="22"/>
                  <w:u w:val="single"/>
                </w:rPr>
                <w:t>https://m.edsoo.ru/886536e2</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0">
              <w:r>
                <w:rPr>
                  <w:rFonts w:ascii="Times New Roman" w:hAnsi="Times New Roman"/>
                  <w:b w:val="false"/>
                  <w:i w:val="false"/>
                  <w:color w:val="0000ff"/>
                  <w:sz w:val="22"/>
                  <w:u w:val="single"/>
                </w:rPr>
                <w:t>https://m.edsoo.ru/88653994</w:t>
              </w:r>
            </w:hyperlink>
          </w:p>
        </w:tc>
      </w:tr>
      <w:tr>
        <w:trPr>
          <w:trHeight w:val="45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1">
              <w:r>
                <w:rPr>
                  <w:rFonts w:ascii="Times New Roman" w:hAnsi="Times New Roman"/>
                  <w:b w:val="false"/>
                  <w:i w:val="false"/>
                  <w:color w:val="0000ff"/>
                  <w:sz w:val="22"/>
                  <w:u w:val="single"/>
                </w:rPr>
                <w:t>https://m.edsoo.ru/88653b2e</w:t>
              </w:r>
            </w:hyperlink>
          </w:p>
        </w:tc>
      </w:tr>
      <w:tr>
        <w:trPr>
          <w:trHeight w:val="3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2">
              <w:r>
                <w:rPr>
                  <w:rFonts w:ascii="Times New Roman" w:hAnsi="Times New Roman"/>
                  <w:b w:val="false"/>
                  <w:i w:val="false"/>
                  <w:color w:val="0000ff"/>
                  <w:sz w:val="22"/>
                  <w:u w:val="single"/>
                </w:rPr>
                <w:t>https://m.edsoo.ru/88653e12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ледники: горные и покровные. Профессия гляциолог. Многолетняя мерзлота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3">
              <w:r>
                <w:rPr>
                  <w:rFonts w:ascii="Times New Roman" w:hAnsi="Times New Roman"/>
                  <w:b w:val="false"/>
                  <w:i w:val="false"/>
                  <w:color w:val="0000ff"/>
                  <w:sz w:val="22"/>
                  <w:u w:val="single"/>
                </w:rPr>
                <w:t>https://m.edsoo.ru/88653f5c</w:t>
              </w:r>
            </w:hyperlink>
          </w:p>
        </w:tc>
      </w:tr>
      <w:tr>
        <w:trPr>
          <w:trHeight w:val="61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4">
              <w:r>
                <w:rPr>
                  <w:rFonts w:ascii="Times New Roman" w:hAnsi="Times New Roman"/>
                  <w:b w:val="false"/>
                  <w:i w:val="false"/>
                  <w:color w:val="0000ff"/>
                  <w:sz w:val="22"/>
                  <w:u w:val="single"/>
                </w:rPr>
                <w:t>https://m.edsoo.ru/88654074</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Контрольная работа по теме "Гидросфера — водная оболочка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Воздушная оболочка Земли: газовый состав, строение и значение атмосферы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5">
              <w:r>
                <w:rPr>
                  <w:rFonts w:ascii="Times New Roman" w:hAnsi="Times New Roman"/>
                  <w:b w:val="false"/>
                  <w:i w:val="false"/>
                  <w:color w:val="0000ff"/>
                  <w:sz w:val="22"/>
                  <w:u w:val="single"/>
                </w:rPr>
                <w:t>https://m.edsoo.ru/88654466</w:t>
              </w:r>
            </w:hyperlink>
          </w:p>
        </w:tc>
      </w:tr>
      <w:tr>
        <w:trPr>
          <w:trHeight w:val="35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6">
              <w:r>
                <w:rPr>
                  <w:rFonts w:ascii="Times New Roman" w:hAnsi="Times New Roman"/>
                  <w:b w:val="false"/>
                  <w:i w:val="false"/>
                  <w:color w:val="0000ff"/>
                  <w:sz w:val="22"/>
                  <w:u w:val="single"/>
                </w:rPr>
                <w:t>https://m.edsoo.ru/886545c4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7">
              <w:r>
                <w:rPr>
                  <w:rFonts w:ascii="Times New Roman" w:hAnsi="Times New Roman"/>
                  <w:b w:val="false"/>
                  <w:i w:val="false"/>
                  <w:color w:val="0000ff"/>
                  <w:sz w:val="22"/>
                  <w:u w:val="single"/>
                </w:rPr>
                <w:t>https://m.edsoo.ru/886546e6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 Ветер и причины его возникновения. Роза ветров. Бризы. Муссоны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8">
              <w:r>
                <w:rPr>
                  <w:rFonts w:ascii="Times New Roman" w:hAnsi="Times New Roman"/>
                  <w:b w:val="false"/>
                  <w:i w:val="false"/>
                  <w:color w:val="0000ff"/>
                  <w:sz w:val="22"/>
                  <w:u w:val="single"/>
                </w:rPr>
                <w:t>https://m.edsoo.ru/88654844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в атмосфере. Влажность воздуха. Образование облаков. Облака и их виды. Туман</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9">
              <w:r>
                <w:rPr>
                  <w:rFonts w:ascii="Times New Roman" w:hAnsi="Times New Roman"/>
                  <w:b w:val="false"/>
                  <w:i w:val="false"/>
                  <w:color w:val="0000ff"/>
                  <w:sz w:val="22"/>
                  <w:u w:val="single"/>
                </w:rPr>
                <w:t>https://m.edsoo.ru/886549ca</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выпадение атмосферных осадков. Виды атмосферных осадков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0">
              <w:r>
                <w:rPr>
                  <w:rFonts w:ascii="Times New Roman" w:hAnsi="Times New Roman"/>
                  <w:b w:val="false"/>
                  <w:i w:val="false"/>
                  <w:color w:val="0000ff"/>
                  <w:sz w:val="22"/>
                  <w:u w:val="single"/>
                </w:rPr>
                <w:t>https://m.edsoo.ru/88654b14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1">
              <w:r>
                <w:rPr>
                  <w:rFonts w:ascii="Times New Roman" w:hAnsi="Times New Roman"/>
                  <w:b w:val="false"/>
                  <w:i w:val="false"/>
                  <w:color w:val="0000ff"/>
                  <w:sz w:val="22"/>
                  <w:u w:val="single"/>
                </w:rPr>
                <w:t>https://m.edsoo.ru/88654c54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2">
              <w:r>
                <w:rPr>
                  <w:rFonts w:ascii="Times New Roman" w:hAnsi="Times New Roman"/>
                  <w:b w:val="false"/>
                  <w:i w:val="false"/>
                  <w:color w:val="0000ff"/>
                  <w:sz w:val="22"/>
                  <w:u w:val="single"/>
                </w:rPr>
                <w:t>https://m.edsoo.ru/88654f2e</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атмосфера. Взаимовлияние человека и атмосферы. Адаптация человека к климатическим условиям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3">
              <w:r>
                <w:rPr>
                  <w:rFonts w:ascii="Times New Roman" w:hAnsi="Times New Roman"/>
                  <w:b w:val="false"/>
                  <w:i w:val="false"/>
                  <w:color w:val="0000ff"/>
                  <w:sz w:val="22"/>
                  <w:u w:val="single"/>
                </w:rPr>
                <w:t>https://m.edsoo.ru/886551a4</w:t>
              </w:r>
            </w:hyperlink>
          </w:p>
        </w:tc>
      </w:tr>
      <w:tr>
        <w:trPr>
          <w:trHeight w:val="64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4">
              <w:r>
                <w:rPr>
                  <w:rFonts w:ascii="Times New Roman" w:hAnsi="Times New Roman"/>
                  <w:b w:val="false"/>
                  <w:i w:val="false"/>
                  <w:color w:val="0000ff"/>
                  <w:sz w:val="22"/>
                  <w:u w:val="single"/>
                </w:rPr>
                <w:t>https://m.edsoo.ru/88655302</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5">
              <w:r>
                <w:rPr>
                  <w:rFonts w:ascii="Times New Roman" w:hAnsi="Times New Roman"/>
                  <w:b w:val="false"/>
                  <w:i w:val="false"/>
                  <w:color w:val="0000ff"/>
                  <w:sz w:val="22"/>
                  <w:u w:val="single"/>
                </w:rPr>
                <w:t>https://m.edsoo.ru/8865541a</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Контрольная работа по теме "Атмосфера — воздушная оболочка"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 Границы биосферы. Профессии биогеограф и геоэколог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6">
              <w:r>
                <w:rPr>
                  <w:rFonts w:ascii="Times New Roman" w:hAnsi="Times New Roman"/>
                  <w:b w:val="false"/>
                  <w:i w:val="false"/>
                  <w:color w:val="0000ff"/>
                  <w:sz w:val="22"/>
                  <w:u w:val="single"/>
                </w:rPr>
                <w:t>https://m.edsoo.ru/88655654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7">
              <w:r>
                <w:rPr>
                  <w:rFonts w:ascii="Times New Roman" w:hAnsi="Times New Roman"/>
                  <w:b w:val="false"/>
                  <w:i w:val="false"/>
                  <w:color w:val="0000ff"/>
                  <w:sz w:val="22"/>
                  <w:u w:val="single"/>
                </w:rPr>
                <w:t>https://m.edsoo.ru/886557c6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Приспособление живых организмов к среде обитания в разных природных зонах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8">
              <w:r>
                <w:rPr>
                  <w:rFonts w:ascii="Times New Roman" w:hAnsi="Times New Roman"/>
                  <w:b w:val="false"/>
                  <w:i w:val="false"/>
                  <w:color w:val="0000ff"/>
                  <w:sz w:val="22"/>
                  <w:u w:val="single"/>
                </w:rPr>
                <w:t>https://m.edsoo.ru/88655942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Изменение животного и растительного мира океана с глубиной и географической широтой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9">
              <w:r>
                <w:rPr>
                  <w:rFonts w:ascii="Times New Roman" w:hAnsi="Times New Roman"/>
                  <w:b w:val="false"/>
                  <w:i w:val="false"/>
                  <w:color w:val="0000ff"/>
                  <w:sz w:val="22"/>
                  <w:u w:val="single"/>
                </w:rPr>
                <w:t>https://m.edsoo.ru/88655af0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Распространение людей на Земле. Исследования и экологические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0">
              <w:r>
                <w:rPr>
                  <w:rFonts w:ascii="Times New Roman" w:hAnsi="Times New Roman"/>
                  <w:b w:val="false"/>
                  <w:i w:val="false"/>
                  <w:color w:val="0000ff"/>
                  <w:sz w:val="22"/>
                  <w:u w:val="single"/>
                </w:rPr>
                <w:t>https://m.edsoo.ru/88655e24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"Биосфера — оболочка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1">
              <w:r>
                <w:rPr>
                  <w:rFonts w:ascii="Times New Roman" w:hAnsi="Times New Roman"/>
                  <w:b w:val="false"/>
                  <w:i w:val="false"/>
                  <w:color w:val="0000ff"/>
                  <w:sz w:val="22"/>
                  <w:u w:val="single"/>
                </w:rPr>
                <w:t>https://m.edsoo.ru/88655f50</w:t>
              </w:r>
            </w:hyperlink>
          </w:p>
        </w:tc>
      </w:tr>
      <w:tr>
        <w:trPr>
          <w:trHeight w:val="26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комплексы своей местности. Практическая работа по теме "Характеристика локального природного комплекса"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2">
              <w:r>
                <w:rPr>
                  <w:rFonts w:ascii="Times New Roman" w:hAnsi="Times New Roman"/>
                  <w:b w:val="false"/>
                  <w:i w:val="false"/>
                  <w:color w:val="0000ff"/>
                  <w:sz w:val="22"/>
                  <w:u w:val="single"/>
                </w:rPr>
                <w:t>https://m.edsoo.ru/886560ae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Круговороты веществ на Земле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3">
              <w:r>
                <w:rPr>
                  <w:rFonts w:ascii="Times New Roman" w:hAnsi="Times New Roman"/>
                  <w:b w:val="false"/>
                  <w:i w:val="false"/>
                  <w:color w:val="0000ff"/>
                  <w:sz w:val="22"/>
                  <w:u w:val="single"/>
                </w:rPr>
                <w:t>https://m.edsoo.ru/8865627a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её строение и состав. Образование почвы и плодородие почв. Охрана почв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4">
              <w:r>
                <w:rPr>
                  <w:rFonts w:ascii="Times New Roman" w:hAnsi="Times New Roman"/>
                  <w:b w:val="false"/>
                  <w:i w:val="false"/>
                  <w:color w:val="0000ff"/>
                  <w:sz w:val="22"/>
                  <w:u w:val="single"/>
                </w:rPr>
                <w:t>https://m.edsoo.ru/886563ba</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Природная среда. Охрана природы. Природные особо охраняемые территории. Всемирное наследие ЮНЕСКО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5">
              <w:r>
                <w:rPr>
                  <w:rFonts w:ascii="Times New Roman" w:hAnsi="Times New Roman"/>
                  <w:b w:val="false"/>
                  <w:i w:val="false"/>
                  <w:color w:val="0000ff"/>
                  <w:sz w:val="22"/>
                  <w:u w:val="single"/>
                </w:rPr>
                <w:t>https://m.edsoo.ru/886564dc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Контрольная работа по теме " Природно-территориальные комплексы"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 особенности строения и свойства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https://m.edsoo.ru/88656630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Целостность, зональность, ритмичность и их географические следствия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https://m.edsoo.ru/88656874</w:t>
              </w:r>
            </w:hyperlink>
          </w:p>
        </w:tc>
      </w:tr>
      <w:tr>
        <w:trPr>
          <w:trHeight w:val="48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https://m.edsoo.ru/886569fa</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Контрольная работа по теме "Географическая оболочка"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https://m.edsoo.ru/88656b1c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Земли как планеты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https://m.edsoo.ru/88656d60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Литосферные плиты и их движение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https://m.edsoo.ru/88656e8c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Материки, океаны и части света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https://m.edsoo.ru/88656f9a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https://m.edsoo.ru/886570b2</w:t>
              </w:r>
            </w:hyperlink>
          </w:p>
        </w:tc>
      </w:tr>
      <w:tr>
        <w:trPr>
          <w:trHeight w:val="45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https://m.edsoo.ru/88657288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Полезные ископаемые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https://m.edsoo.ru/88657440</w:t>
              </w:r>
            </w:hyperlink>
          </w:p>
        </w:tc>
      </w:tr>
      <w:tr>
        <w:trPr>
          <w:trHeight w:val="15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теме "Литосфера и рельеф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температуры воздуха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https://m.edsoo.ru/8865759e</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атмосферных осадков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https://m.edsoo.ru/886576de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Пояса атмосферного давления на Земле. Воздушные массы, их типы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https://m.edsoo.ru/88657800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Преобладающие ветры — тропические (экваториальные) муссоны, пассаты тропических широт, западные ветры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https://m.edsoo.ru/88657b3e</w:t>
              </w:r>
            </w:hyperlink>
          </w:p>
        </w:tc>
      </w:tr>
      <w:tr>
        <w:trPr>
          <w:trHeight w:val="45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30">
              <w:r>
                <w:rPr>
                  <w:rFonts w:ascii="Times New Roman" w:hAnsi="Times New Roman"/>
                  <w:b w:val="false"/>
                  <w:i w:val="false"/>
                  <w:color w:val="0000ff"/>
                  <w:sz w:val="22"/>
                  <w:u w:val="single"/>
                </w:rPr>
                <w:t>https://m.edsoo.ru/88657ca6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основных и переходных климатических поясов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https://m.edsoo.ru/88658444</w:t>
              </w:r>
            </w:hyperlink>
          </w:p>
        </w:tc>
      </w:tr>
      <w:tr>
        <w:trPr>
          <w:trHeight w:val="37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32">
              <w:r>
                <w:rPr>
                  <w:rFonts w:ascii="Times New Roman" w:hAnsi="Times New Roman"/>
                  <w:b w:val="false"/>
                  <w:i w:val="false"/>
                  <w:color w:val="0000ff"/>
                  <w:sz w:val="22"/>
                  <w:u w:val="single"/>
                </w:rPr>
                <w:t>https://m.edsoo.ru/886586c4</w:t>
              </w:r>
            </w:hyperlink>
          </w:p>
        </w:tc>
      </w:tr>
      <w:tr>
        <w:trPr>
          <w:trHeight w:val="56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https://m.edsoo.ru/88657f94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https://m.edsoo.ru/886587f0</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Тёплые и холодные океанические течения. Система океанических течений. Влияние тёплых и холодных океанических течений на климат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https://m.edsoo.ru/88658f52</w:t>
              </w:r>
            </w:hyperlink>
          </w:p>
        </w:tc>
      </w:tr>
      <w:tr>
        <w:trPr>
          <w:trHeight w:val="92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https://m.edsoo.ru/886590ce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льдов в Мировом океане. Изменения ледовитости и уровня Мирового океана, их причины и следствия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37">
              <w:r>
                <w:rPr>
                  <w:rFonts w:ascii="Times New Roman" w:hAnsi="Times New Roman"/>
                  <w:b w:val="false"/>
                  <w:i w:val="false"/>
                  <w:color w:val="0000ff"/>
                  <w:sz w:val="22"/>
                  <w:u w:val="single"/>
                </w:rPr>
                <w:t>https://m.edsoo.ru/88659272</w:t>
              </w:r>
            </w:hyperlink>
          </w:p>
        </w:tc>
      </w:tr>
      <w:tr>
        <w:trPr>
          <w:trHeight w:val="54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нескольких источников географической информации"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https://m.edsoo.ru/8865939e</w:t>
              </w:r>
            </w:hyperlink>
          </w:p>
        </w:tc>
      </w:tr>
      <w:tr>
        <w:trPr>
          <w:trHeight w:val="26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темам: "Атмосфера и климаты Земли" и "Мировой океан — основная часть гидросферы"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Земли человеком. Современная численность населения мира. Изменение численности населения во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https://m.edsoo.ru/88659538</w:t>
              </w:r>
            </w:hyperlink>
          </w:p>
        </w:tc>
      </w:tr>
      <w:tr>
        <w:trPr>
          <w:trHeight w:val="56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https://m.edsoo.ru/88659664</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https://m.edsoo.ru/886597ae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мира. Этнический состав населения мира. Языковая классификация народов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https://m.edsoo.ru/886599d4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Мировые и национальные религии. География мировых религий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https://m.edsoo.ru/88659b28</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https://m.edsoo.ru/88659f24</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https://m.edsoo.ru/8865a4ce</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История открытия. Географическое положение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https://m.edsoo.ru/8865a62c</w:t>
              </w:r>
            </w:hyperlink>
          </w:p>
        </w:tc>
      </w:tr>
      <w:tr>
        <w:trPr>
          <w:trHeight w:val="54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Основные черты рельефа, климата и внутренних вод и определяющие их факторы. 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https://m.edsoo.ru/8865ab2c</w:t>
              </w:r>
            </w:hyperlink>
          </w:p>
        </w:tc>
      </w:tr>
      <w:tr>
        <w:trPr>
          <w:trHeight w:val="31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https://m.edsoo.ru/8865b72a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История открытия. Географическое положение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https://m.edsoo.ru/8865a79e</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Основные черты рельефа, климата и внутренних вод и определяющие их факторы. Зональные и азональные природные комплексы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https://m.edsoo.ru/8865ac76</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https://m.edsoo.ru/8865b932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История открытия. Географическое положение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https://m.edsoo.ru/8865a97e</w:t>
              </w:r>
            </w:hyperlink>
          </w:p>
        </w:tc>
      </w:tr>
      <w:tr>
        <w:trPr>
          <w:trHeight w:val="48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https://m.edsoo.ru/8865ad98</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https://m.edsoo.ru/8865ba86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"Сравнение географического положения двух (любых) южных материков"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"Объяснение особенностей размещения населения Австралии или одной из стран Африки или Южной Америки"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"Описание Австралии или одной из стран Африки или Южной Америки по географическим картам"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Антарктида.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55">
              <w:r>
                <w:rPr>
                  <w:rFonts w:ascii="Times New Roman" w:hAnsi="Times New Roman"/>
                  <w:b w:val="false"/>
                  <w:i w:val="false"/>
                  <w:color w:val="0000ff"/>
                  <w:sz w:val="22"/>
                  <w:u w:val="single"/>
                </w:rPr>
                <w:t>https://m.edsoo.ru/8865bba8</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теме "Южные материки". Контрольная работа по теме "Южные материки"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История открытия и освоения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https://m.edsoo.ru/8865be6e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Географическое положение. История открытия и освоения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Основные черты рельефа, климата и внутренних вод и определяющие их факторы. Зональные и азональные природные комплексы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https://m.edsoo.ru/8865c4d6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Население. Политическая карта. Крупнейшие по территории и численности населения страны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58">
              <w:r>
                <w:rPr>
                  <w:rFonts w:ascii="Times New Roman" w:hAnsi="Times New Roman"/>
                  <w:b w:val="false"/>
                  <w:i w:val="false"/>
                  <w:color w:val="0000ff"/>
                  <w:sz w:val="22"/>
                  <w:u w:val="single"/>
                </w:rPr>
                <w:t>https://m.edsoo.ru/8865ca6c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Изменение природы под влиянием хозяйственной деятельности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История открытия и освоения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Географическое положение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https://m.edsoo.ru/8865bfb8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рельефа и определяющие его факторы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https://m.edsoo.ru/8865c0d0</w:t>
              </w:r>
            </w:hyperlink>
          </w:p>
        </w:tc>
      </w:tr>
      <w:tr>
        <w:trPr>
          <w:trHeight w:val="46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https://m.edsoo.ru/8865c620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внутренних вод и определяющие их факторы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https://m.edsoo.ru/8865c7b0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Население. Политическая карта. Крупнейшие по территории и численности населения страны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https://m.edsoo.ru/8865cbac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Изменение природы под влиянием хозяйственной деятельности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https://m.edsoo.ru/8865d2e6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https://m.edsoo.ru/8865cf30</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"Северные материки". Обобщающее повторение по теме "Северные материки"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6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https://m.edsoo.ru/8865d4b2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Необходимость международного сотрудничества в использовании природы и её охране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https://m.edsoo.ru/8865d6ba</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https://m.edsoo.ru/8865d7fa</w:t>
              </w:r>
            </w:hyperlink>
          </w:p>
        </w:tc>
      </w:tr>
      <w:tr>
        <w:trPr>
          <w:trHeight w:val="43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https://m.edsoo.ru/8865d962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Всемирное наследие ЮНЕСКО: природные и культурные объекты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теме "Взаимодействие природы и человека". Контрольная работа по теме "Взаимодействие природы и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77"/>
        <w:gridCol w:w="3520"/>
        <w:gridCol w:w="1080"/>
        <w:gridCol w:w="2059"/>
        <w:gridCol w:w="2209"/>
        <w:gridCol w:w="1550"/>
        <w:gridCol w:w="2699"/>
      </w:tblGrid>
      <w:tr>
        <w:trPr>
          <w:trHeight w:val="300" w:hRule="atLeast"/>
          <w:trHeight w:val="144" w:hRule="atLeast"/>
        </w:trPr>
        <w:tc>
          <w:tcPr>
            <w:tcW w:w="3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4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освоения и заселения территории современной России в XI—XVI вв. Расширение территории России в XVI—XIX вв. Русские первопроходцы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https://m.edsoo.ru/8865dc28</w:t>
              </w:r>
            </w:hyperlink>
          </w:p>
        </w:tc>
      </w:tr>
      <w:tr>
        <w:trPr>
          <w:trHeight w:val="324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https://m.edsoo.ru/8865e088</w:t>
              </w:r>
            </w:hyperlink>
          </w:p>
        </w:tc>
      </w:tr>
      <w:tr>
        <w:trPr>
          <w:trHeight w:val="339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https://m.edsoo.ru/8865e254</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 соседи России. Ближнее и дальнее зарубежье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https://m.edsoo.ru/8865e3da</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Географическое положение России. Виды географического положения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https://m.edsoo.ru/8865e506</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омывающие территорию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https://m.edsoo.ru/8865e68c</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карте часовых поясов мира. Карта часовых зон России. Местное, поясное и зональное время: роль в хозяйстве и жизни людей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https://m.edsoo.ru/8865e876</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"Определение различия во времени для разных городов России по карте часовых зон"</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https://m.edsoo.ru/8865ebe6</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Федеративное устройство России. Субъекты Российской Федерации, их равноправие и разнообразие. Виды субъектов Российской Федерации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https://m.edsoo.ru/8865ed94</w:t>
              </w:r>
            </w:hyperlink>
          </w:p>
        </w:tc>
      </w:tr>
      <w:tr>
        <w:trPr>
          <w:trHeight w:val="23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округа. Районирование как метод географических исследований и территориального управления. Виды районирования территории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https://m.edsoo.ru/8865f140</w:t>
              </w:r>
            </w:hyperlink>
          </w:p>
        </w:tc>
      </w:tr>
      <w:tr>
        <w:trPr>
          <w:trHeight w:val="405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27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https://m.edsoo.ru/8865f2b2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природные ресурсы. Классификации природных ресурсов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https://m.edsoo.ru/8865f410</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https://m.edsoo.ru/8865f5b4</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https://m.edsoo.ru/8865f6e0</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"Характеристика природно-ресурсного капитала своего края по картам и статистическим материалам"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https://m.edsoo.ru/8865f7f8</w:t>
              </w:r>
            </w:hyperlink>
          </w:p>
        </w:tc>
      </w:tr>
      <w:tr>
        <w:trPr>
          <w:trHeight w:val="29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https://m.edsoo.ru/8865f91a</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формы рельефа и особенности их распространения на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https://m.edsoo.ru/8865fcf8</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https://m.edsoo.ru/8865fe4c</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https://m.edsoo.ru/8865ff6e</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внешних процессов на формирование рельефа. Современные процессы, формирующие рельеф. Древнее и современное оледенения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https://m.edsoo.ru/886600e0</w:t>
              </w:r>
            </w:hyperlink>
          </w:p>
        </w:tc>
      </w:tr>
      <w:tr>
        <w:trPr>
          <w:trHeight w:val="27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https://m.edsoo.ru/88660284</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рельефа под влиянием деятельности человека. Антропогенные формы рельефа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https://m.edsoo.ru/88660414</w:t>
              </w:r>
            </w:hyperlink>
          </w:p>
        </w:tc>
      </w:tr>
      <w:tr>
        <w:trPr>
          <w:trHeight w:val="178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рельефа своего края. Практическая работа по теме "Объяснение особенностей рельефа своего края"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https://m.edsoo.ru/88660554</w:t>
              </w:r>
            </w:hyperlink>
          </w:p>
        </w:tc>
      </w:tr>
      <w:tr>
        <w:trPr>
          <w:trHeight w:val="405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по теме "Описание и прогнозирование погоды территории по карте погоды"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https://m.edsoo.ru/88660888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температуры воздуха по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https://m.edsoo.ru/886609c8</w:t>
              </w:r>
            </w:hyperlink>
          </w:p>
        </w:tc>
      </w:tr>
      <w:tr>
        <w:trPr>
          <w:trHeight w:val="459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https://m.edsoo.ru/88660b58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Климатические пояса и типы климатов России, их характеристики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https://m.edsoo.ru/88660d06</w:t>
              </w:r>
            </w:hyperlink>
          </w:p>
        </w:tc>
      </w:tr>
      <w:tr>
        <w:trPr>
          <w:trHeight w:val="72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https://m.edsoo.ru/88660e64</w:t>
              </w:r>
            </w:hyperlink>
          </w:p>
        </w:tc>
      </w:tr>
      <w:tr>
        <w:trPr>
          <w:trHeight w:val="29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https://m.edsoo.ru/88661030</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как аквальные ПК</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https://m.edsoo.ru/88661184</w:t>
              </w:r>
            </w:hyperlink>
          </w:p>
        </w:tc>
      </w:tr>
      <w:tr>
        <w:trPr>
          <w:trHeight w:val="432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https://m.edsoo.ru/886612d8</w:t>
              </w:r>
            </w:hyperlink>
          </w:p>
        </w:tc>
      </w:tr>
      <w:tr>
        <w:trPr>
          <w:trHeight w:val="22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https://m.edsoo.ru/886614ae</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озёра, их происхождение. Болота. Подземные воды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https://m.edsoo.ru/88661602</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Ледники. Многолетняя мерзлота и её влияние на жизнь и хозяйственную деятельность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https://m.edsoo.ru/88661774</w:t>
              </w:r>
            </w:hyperlink>
          </w:p>
        </w:tc>
      </w:tr>
      <w:tr>
        <w:trPr>
          <w:trHeight w:val="378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https://m.edsoo.ru/886618dc</w:t>
              </w:r>
            </w:hyperlink>
          </w:p>
        </w:tc>
      </w:tr>
      <w:tr>
        <w:trPr>
          <w:trHeight w:val="27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 особый компонент природы. Факторы образования почв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https://m.edsoo.ru/88661b48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зональные типы почв, их свойства, различия в плодородии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https://m.edsoo.ru/88661c6a</w:t>
              </w:r>
            </w:hyperlink>
          </w:p>
        </w:tc>
      </w:tr>
      <w:tr>
        <w:trPr>
          <w:trHeight w:val="29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https://m.edsoo.ru/88661d82</w:t>
              </w:r>
            </w:hyperlink>
          </w:p>
        </w:tc>
      </w:tr>
      <w:tr>
        <w:trPr>
          <w:trHeight w:val="205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Богатство растительного и животного мира России: видовое разнообразие, факторы, его определяющие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https://m.edsoo.ru/88661f3a</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растительного и животного мира различных природно-хозяйственных зон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взаимосвязь и взаимообусловленность их компонентов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https://m.edsoo.ru/8866219c</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Арктическая пустыня, тундра и лесотундра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https://m.edsoo.ru/886622d2</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Тайга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https://m.edsoo.ru/88662462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Смешанные и широколиственные леса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https://m.edsoo.ru/886625ac</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Степи и лесостепи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https://m.edsoo.ru/886626ce</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Пустыни и полупустыни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https://m.edsoo.ru/88662868</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Высотная поясность в горах на территории России. Горные системы европейской части России (Крымские горы, Кавказ, Урал)</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https://m.edsoo.ru/886629bc</w:t>
              </w:r>
            </w:hyperlink>
          </w:p>
        </w:tc>
      </w:tr>
      <w:tr>
        <w:trPr>
          <w:trHeight w:val="27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https://m.edsoo.ru/88662af2</w:t>
              </w:r>
            </w:hyperlink>
          </w:p>
        </w:tc>
      </w:tr>
      <w:tr>
        <w:trPr>
          <w:trHeight w:val="64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https://m.edsoo.ru/88662f20</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https://m.edsoo.ru/88663182</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теме "Природно-хозяйственные зоны"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459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 численности населения России в XX—XXI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https://m.edsoo.ru/88663358</w:t>
              </w:r>
            </w:hyperlink>
          </w:p>
        </w:tc>
      </w:tr>
      <w:tr>
        <w:trPr>
          <w:trHeight w:val="25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https://m.edsoo.ru/8866348e</w:t>
              </w:r>
            </w:hyperlink>
          </w:p>
        </w:tc>
      </w:tr>
      <w:tr>
        <w:trPr>
          <w:trHeight w:val="78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https://m.edsoo.ru/886635c4</w:t>
              </w:r>
            </w:hyperlink>
          </w:p>
        </w:tc>
      </w:tr>
      <w:tr>
        <w:trPr>
          <w:trHeight w:val="486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https://m.edsoo.ru/886636dc</w:t>
              </w:r>
            </w:hyperlink>
          </w:p>
        </w:tc>
      </w:tr>
      <w:tr>
        <w:trPr>
          <w:trHeight w:val="423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https://m.edsoo.ru/886637f4</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Сельская местность и современные тенденции сельского расселения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https://m.edsoo.ru/8866393e</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"Численность населения России" и "Территориальные особенности размещения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513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https://m.edsoo.ru/88663a60</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религий. Объекты Всемирного культурного наследия ЮНЕСКО на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https://m.edsoo.ru/88663b96</w:t>
              </w:r>
            </w:hyperlink>
          </w:p>
        </w:tc>
      </w:tr>
      <w:tr>
        <w:trPr>
          <w:trHeight w:val="27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https://m.edsoo.ru/88663ede</w:t>
              </w:r>
            </w:hyperlink>
          </w:p>
        </w:tc>
      </w:tr>
      <w:tr>
        <w:trPr>
          <w:trHeight w:val="486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https://m.edsoo.ru/88664014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темам "Народы и религии России" и "Половой и возрастной состав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70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https://m.edsoo.ru/8866450a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490"/>
        <w:gridCol w:w="3387"/>
        <w:gridCol w:w="1101"/>
        <w:gridCol w:w="2085"/>
        <w:gridCol w:w="2234"/>
        <w:gridCol w:w="1571"/>
        <w:gridCol w:w="2726"/>
      </w:tblGrid>
      <w:tr>
        <w:trPr>
          <w:trHeight w:val="300" w:hRule="atLeast"/>
          <w:trHeight w:val="144" w:hRule="atLeast"/>
        </w:trPr>
        <w:tc>
          <w:tcPr>
            <w:tcW w:w="3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7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430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https://m.edsoo.ru/886647f8</w:t>
              </w:r>
            </w:hyperlink>
          </w:p>
        </w:tc>
      </w:tr>
      <w:tr>
        <w:trPr>
          <w:trHeight w:val="1156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https://m.edsoo.ru/8866497e</w:t>
              </w:r>
            </w:hyperlink>
          </w:p>
        </w:tc>
      </w:tr>
      <w:tr>
        <w:trPr>
          <w:trHeight w:val="513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https://m.edsoo.ru/88664d20</w:t>
              </w:r>
            </w:hyperlink>
          </w:p>
        </w:tc>
      </w:tr>
      <w:tr>
        <w:trPr>
          <w:trHeight w:val="378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перспективных районов добычи и переработки топливных ресурсов</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https://m.edsoo.ru/8866505e</w:t>
              </w:r>
            </w:hyperlink>
          </w:p>
        </w:tc>
      </w:tr>
      <w:tr>
        <w:trPr>
          <w:trHeight w:val="244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https://m.edsoo.ru/886651bc</w:t>
              </w:r>
            </w:hyperlink>
          </w:p>
        </w:tc>
      </w:tr>
      <w:tr>
        <w:trPr>
          <w:trHeight w:val="244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https://m.edsoo.ru/886652f2</w:t>
              </w:r>
            </w:hyperlink>
          </w:p>
        </w:tc>
      </w:tr>
      <w:tr>
        <w:trPr>
          <w:trHeight w:val="655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https://m.edsoo.ru/8866541e</w:t>
              </w:r>
            </w:hyperlink>
          </w:p>
        </w:tc>
      </w:tr>
      <w:tr>
        <w:trPr>
          <w:trHeight w:val="592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Электростанции, использующие 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https://m.edsoo.ru/88665586</w:t>
              </w:r>
            </w:hyperlink>
          </w:p>
        </w:tc>
      </w:tr>
      <w:tr>
        <w:trPr>
          <w:trHeight w:val="217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темам "Общая характеристика хозяйства России" и "Топливно-энергетический комплекс (ТЭК)"</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p>
        </w:tc>
      </w:tr>
      <w:tr>
        <w:trPr>
          <w:trHeight w:val="369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https://m.edsoo.ru/88665720</w:t>
              </w:r>
            </w:hyperlink>
          </w:p>
        </w:tc>
      </w:tr>
      <w:tr>
        <w:trPr>
          <w:trHeight w:val="405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https://m.edsoo.ru/88665892</w:t>
              </w:r>
            </w:hyperlink>
          </w:p>
        </w:tc>
      </w:tr>
      <w:tr>
        <w:trPr>
          <w:trHeight w:val="700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https://m.edsoo.ru/88665a5e</w:t>
              </w:r>
            </w:hyperlink>
          </w:p>
        </w:tc>
      </w:tr>
      <w:tr>
        <w:trPr>
          <w:trHeight w:val="342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https://m.edsoo.ru/88665bbc</w:t>
              </w:r>
            </w:hyperlink>
          </w:p>
        </w:tc>
      </w:tr>
      <w:tr>
        <w:trPr>
          <w:trHeight w:val="351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размещения машиностроительных предприятий.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https://m.edsoo.ru/88665d2e</w:t>
              </w:r>
            </w:hyperlink>
          </w:p>
        </w:tc>
      </w:tr>
      <w:tr>
        <w:trPr>
          <w:trHeight w:val="565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https://m.edsoo.ru/88665e78</w:t>
              </w:r>
            </w:hyperlink>
          </w:p>
        </w:tc>
      </w:tr>
      <w:tr>
        <w:trPr>
          <w:trHeight w:val="163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"Металлургический комплекс" и "Машиностроительный комплекс"</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p>
        </w:tc>
      </w:tr>
      <w:tr>
        <w:trPr>
          <w:trHeight w:val="190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промышленность. Состав, место и значение в хозяйстве. Место России в мировом производстве химической продукции</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https://m.edsoo.ru/886660b2</w:t>
              </w:r>
            </w:hyperlink>
          </w:p>
        </w:tc>
      </w:tr>
      <w:tr>
        <w:trPr>
          <w:trHeight w:val="384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размещения предприятий.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https://m.edsoo.ru/886662a6</w:t>
              </w:r>
            </w:hyperlink>
          </w:p>
        </w:tc>
      </w:tr>
      <w:tr>
        <w:trPr>
          <w:trHeight w:val="324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https://m.edsoo.ru/88666684</w:t>
              </w:r>
            </w:hyperlink>
          </w:p>
        </w:tc>
      </w:tr>
      <w:tr>
        <w:trPr>
          <w:trHeight w:val="861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https://m.edsoo.ru/886667f6</w:t>
              </w:r>
            </w:hyperlink>
          </w:p>
        </w:tc>
      </w:tr>
      <w:tr>
        <w:trPr>
          <w:trHeight w:val="109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теме "Химико-лесной комплекс"</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p>
        </w:tc>
      </w:tr>
      <w:tr>
        <w:trPr>
          <w:trHeight w:val="498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Сельское хозяйство и окружающая среда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https://m.edsoo.ru/88666a80</w:t>
              </w:r>
            </w:hyperlink>
          </w:p>
        </w:tc>
      </w:tr>
      <w:tr>
        <w:trPr>
          <w:trHeight w:val="109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Растениеводство и животноводство: география основных отраслей</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https://m.edsoo.ru/88666bc0</w:t>
              </w:r>
            </w:hyperlink>
          </w:p>
        </w:tc>
      </w:tr>
      <w:tr>
        <w:trPr>
          <w:trHeight w:val="673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https://m.edsoo.ru/88666f12</w:t>
              </w:r>
            </w:hyperlink>
          </w:p>
        </w:tc>
      </w:tr>
      <w:tr>
        <w:trPr>
          <w:trHeight w:val="396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https://m.edsoo.ru/8866716a</w:t>
              </w:r>
            </w:hyperlink>
          </w:p>
        </w:tc>
      </w:tr>
      <w:tr>
        <w:trPr>
          <w:trHeight w:val="109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теме "Агропромышленный комплекс (АПК)"</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p>
        </w:tc>
      </w:tr>
      <w:tr>
        <w:trPr>
          <w:trHeight w:val="432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«Стратегия развития транспорта России на период до 2030 года"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https://m.edsoo.ru/886672e6</w:t>
              </w:r>
            </w:hyperlink>
          </w:p>
        </w:tc>
      </w:tr>
      <w:tr>
        <w:trPr>
          <w:trHeight w:val="486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https://m.edsoo.ru/8866748a</w:t>
              </w:r>
            </w:hyperlink>
          </w:p>
        </w:tc>
      </w:tr>
      <w:tr>
        <w:trPr>
          <w:trHeight w:val="297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отдельных видов транспорта: железнодорожный, автомобильный транспорт, основные транспортные пути. Воздушный и трубопроводный транспорт. Транспорт и охрана окружающей среды</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https://m.edsoo.ru/886675fc</w:t>
              </w:r>
            </w:hyperlink>
          </w:p>
        </w:tc>
      </w:tr>
      <w:tr>
        <w:trPr>
          <w:trHeight w:val="250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Информационная инфраструктура. География отдельных видов связи. Проблемы и перспективы развития комплекса. Федеральный проект «Информационная инфраструктура»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https://m.edsoo.ru/88667c28</w:t>
              </w:r>
            </w:hyperlink>
          </w:p>
        </w:tc>
      </w:tr>
      <w:tr>
        <w:trPr>
          <w:trHeight w:val="297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https://m.edsoo.ru/88667980</w:t>
              </w:r>
            </w:hyperlink>
          </w:p>
        </w:tc>
      </w:tr>
      <w:tr>
        <w:trPr>
          <w:trHeight w:val="109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"Инфраструктурный комплекс"</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p>
        </w:tc>
      </w:tr>
      <w:tr>
        <w:trPr>
          <w:trHeight w:val="673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https://m.edsoo.ru/88667f84</w:t>
              </w:r>
            </w:hyperlink>
          </w:p>
        </w:tc>
      </w:tr>
      <w:tr>
        <w:trPr>
          <w:trHeight w:val="604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https://m.edsoo.ru/886680c4</w:t>
              </w:r>
            </w:hyperlink>
          </w:p>
        </w:tc>
      </w:tr>
      <w:tr>
        <w:trPr>
          <w:trHeight w:val="217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Европейского Севера России. Географическое положение. Особенности природно-ресурсного потенциала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https://m.edsoo.ru/886681e6</w:t>
              </w:r>
            </w:hyperlink>
          </w:p>
        </w:tc>
      </w:tr>
      <w:tr>
        <w:trPr>
          <w:trHeight w:val="136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Европейского Севера России. Особенности населения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https://m.edsoo.ru/886682fe</w:t>
              </w:r>
            </w:hyperlink>
          </w:p>
        </w:tc>
      </w:tr>
      <w:tr>
        <w:trPr>
          <w:trHeight w:val="244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p>
        </w:tc>
      </w:tr>
      <w:tr>
        <w:trPr>
          <w:trHeight w:val="190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Северо-Запада России. Географическое положение. Особенности природно-ресурсного потенциала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https://m.edsoo.ru/88668416</w:t>
              </w:r>
            </w:hyperlink>
          </w:p>
        </w:tc>
      </w:tr>
      <w:tr>
        <w:trPr>
          <w:trHeight w:val="271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https://m.edsoo.ru/8866852e</w:t>
              </w:r>
            </w:hyperlink>
          </w:p>
        </w:tc>
      </w:tr>
      <w:tr>
        <w:trPr>
          <w:trHeight w:val="190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Центральной России. Географическое положение. Особенности природно-ресурсного потенциала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https://m.edsoo.ru/886687e0</w:t>
              </w:r>
            </w:hyperlink>
          </w:p>
        </w:tc>
      </w:tr>
      <w:tr>
        <w:trPr>
          <w:trHeight w:val="109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Центральной России. Особенности населения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https://m.edsoo.ru/88668a7e</w:t>
              </w:r>
            </w:hyperlink>
          </w:p>
        </w:tc>
      </w:tr>
      <w:tr>
        <w:trPr>
          <w:trHeight w:val="244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Центральной России. Особенности хозяйства. Социально-экономические и экологические проблемы и перспективы развития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https://m.edsoo.ru/88668c4a</w:t>
              </w:r>
            </w:hyperlink>
          </w:p>
        </w:tc>
      </w:tr>
      <w:tr>
        <w:trPr>
          <w:trHeight w:val="163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Поволжья. Географическое положение. Особенности природно-ресурсного потенциала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https://m.edsoo.ru/88668d80</w:t>
              </w:r>
            </w:hyperlink>
          </w:p>
        </w:tc>
      </w:tr>
      <w:tr>
        <w:trPr>
          <w:trHeight w:val="244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Поволжья. Особенности населения и хозяйства. Социально-экономические и экологические проблемы и перспективы развития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https://m.edsoo.ru/88668e98</w:t>
              </w:r>
            </w:hyperlink>
          </w:p>
        </w:tc>
      </w:tr>
      <w:tr>
        <w:trPr>
          <w:trHeight w:val="217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Юга Европейской части России. Географическое положение. Особенности природно-ресурсного потенциала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https://m.edsoo.ru/88668fb0</w:t>
              </w:r>
            </w:hyperlink>
          </w:p>
        </w:tc>
      </w:tr>
      <w:tr>
        <w:trPr>
          <w:trHeight w:val="136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Юга Европейской части России. Особенности населения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https://m.edsoo.ru/886690dc</w:t>
              </w:r>
            </w:hyperlink>
          </w:p>
        </w:tc>
      </w:tr>
      <w:tr>
        <w:trPr>
          <w:trHeight w:val="244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https://m.edsoo.ru/88669226</w:t>
              </w:r>
            </w:hyperlink>
          </w:p>
        </w:tc>
      </w:tr>
      <w:tr>
        <w:trPr>
          <w:trHeight w:val="393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https://m.edsoo.ru/886693a2</w:t>
              </w:r>
            </w:hyperlink>
          </w:p>
        </w:tc>
      </w:tr>
      <w:tr>
        <w:trPr>
          <w:trHeight w:val="82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Урала. Особенности населения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https://m.edsoo.ru/886695b4</w:t>
              </w:r>
            </w:hyperlink>
          </w:p>
        </w:tc>
      </w:tr>
      <w:tr>
        <w:trPr>
          <w:trHeight w:val="217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Урала. Особенности хозяйства. Социально-экономические и экологические проблемы и перспективы развития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https://m.edsoo.ru/886696ea</w:t>
              </w:r>
            </w:hyperlink>
          </w:p>
        </w:tc>
      </w:tr>
      <w:tr>
        <w:trPr>
          <w:trHeight w:val="540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https://m.edsoo.ru/8866980c</w:t>
              </w:r>
            </w:hyperlink>
          </w:p>
        </w:tc>
      </w:tr>
      <w:tr>
        <w:trPr>
          <w:trHeight w:val="136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"Западный макрорегион (Европейская часть) России"</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p>
        </w:tc>
      </w:tr>
      <w:tr>
        <w:trPr>
          <w:trHeight w:val="163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географических районов. Сибирь. Географическое положение</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https://m.edsoo.ru/88669938</w:t>
              </w:r>
            </w:hyperlink>
          </w:p>
        </w:tc>
      </w:tr>
      <w:tr>
        <w:trPr>
          <w:trHeight w:val="136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природно-ресурсного потенциала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https://m.edsoo.ru/88669a6e</w:t>
              </w:r>
            </w:hyperlink>
          </w:p>
        </w:tc>
      </w:tr>
      <w:tr>
        <w:trPr>
          <w:trHeight w:val="82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населения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https://m.edsoo.ru/88669cb2</w:t>
              </w:r>
            </w:hyperlink>
          </w:p>
        </w:tc>
      </w:tr>
      <w:tr>
        <w:trPr>
          <w:trHeight w:val="82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https://m.edsoo.ru/88669e24</w:t>
              </w:r>
            </w:hyperlink>
          </w:p>
        </w:tc>
      </w:tr>
      <w:tr>
        <w:trPr>
          <w:trHeight w:val="163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 Социально-экономические и экологические проблемы и перспективы развития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https://m.edsoo.ru/8866a0c2</w:t>
              </w:r>
            </w:hyperlink>
          </w:p>
        </w:tc>
      </w:tr>
      <w:tr>
        <w:trPr>
          <w:trHeight w:val="190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географических районов. Дальний Восток. Географическое положение</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https://m.edsoo.ru/8866a2a2</w:t>
              </w:r>
            </w:hyperlink>
          </w:p>
        </w:tc>
      </w:tr>
      <w:tr>
        <w:trPr>
          <w:trHeight w:val="82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природно-ресурсного потенциала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https://m.edsoo.ru/8866a3f6</w:t>
              </w:r>
            </w:hyperlink>
          </w:p>
        </w:tc>
      </w:tr>
      <w:tr>
        <w:trPr>
          <w:trHeight w:val="82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населения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https://m.edsoo.ru/8866a59a</w:t>
              </w:r>
            </w:hyperlink>
          </w:p>
        </w:tc>
      </w:tr>
      <w:tr>
        <w:trPr>
          <w:trHeight w:val="82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хозяйства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https://m.edsoo.ru/8866a73e</w:t>
              </w:r>
            </w:hyperlink>
          </w:p>
        </w:tc>
      </w:tr>
      <w:tr>
        <w:trPr>
          <w:trHeight w:val="378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https://m.edsoo.ru/8866a8ba</w:t>
              </w:r>
            </w:hyperlink>
          </w:p>
        </w:tc>
      </w:tr>
      <w:tr>
        <w:trPr>
          <w:trHeight w:val="441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https://m.edsoo.ru/8866a9e6</w:t>
              </w:r>
            </w:hyperlink>
          </w:p>
        </w:tc>
      </w:tr>
      <w:tr>
        <w:trPr>
          <w:trHeight w:val="109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"Восточный макрорегион (Азиатская часть)"</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p>
        </w:tc>
      </w:tr>
      <w:tr>
        <w:trPr>
          <w:trHeight w:val="82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и региональные целевые программы</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https://m.edsoo.ru/8866acf2</w:t>
              </w:r>
            </w:hyperlink>
          </w:p>
        </w:tc>
      </w:tr>
      <w:tr>
        <w:trPr>
          <w:trHeight w:val="190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https://m.edsoo.ru/8866afd6</w:t>
              </w:r>
            </w:hyperlink>
          </w:p>
        </w:tc>
      </w:tr>
      <w:tr>
        <w:trPr>
          <w:trHeight w:val="351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https://m.edsoo.ru/8866b184</w:t>
              </w:r>
            </w:hyperlink>
          </w:p>
        </w:tc>
      </w:tr>
      <w:tr>
        <w:trPr>
          <w:trHeight w:val="324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https://m.edsoo.ru/8866b2ba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593385" w:id="15"/>
    <w:p>
      <w:pPr>
        <w:sectPr>
          <w:pgSz w:w="16383" w:h="11906" w:orient="landscape"/>
        </w:sectPr>
      </w:pPr>
    </w:p>
    <w:bookmarkEnd w:id="15"/>
    <w:bookmarkEnd w:id="14"/>
    <w:bookmarkStart w:name="block-1593386"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52efa130-4e90-4033-b437-d2a7fae05a91" w:id="17"/>
      <w:r>
        <w:rPr>
          <w:rFonts w:ascii="Times New Roman" w:hAnsi="Times New Roman"/>
          <w:b w:val="false"/>
          <w:i w:val="false"/>
          <w:color w:val="000000"/>
          <w:sz w:val="28"/>
        </w:rPr>
        <w:t>• География, 5-6 классы/ Алексеев А.И., Николина В.В., Липкина Е.К. и другие, Акционерное общество «Издательство «Просвещение»</w:t>
      </w:r>
      <w:bookmarkEnd w:id="17"/>
      <w:r>
        <w:rPr>
          <w:sz w:val="28"/>
        </w:rPr>
        <w:br/>
      </w:r>
      <w:bookmarkStart w:name="52efa130-4e90-4033-b437-d2a7fae05a91" w:id="18"/>
      <w:r>
        <w:rPr>
          <w:rFonts w:ascii="Times New Roman" w:hAnsi="Times New Roman"/>
          <w:b w:val="false"/>
          <w:i w:val="false"/>
          <w:color w:val="000000"/>
          <w:sz w:val="28"/>
        </w:rPr>
        <w:t xml:space="preserve"> • География, 7 класс/ Алексеев А.И., Николина В.В., Липкина Е.К. и другие, Акционерное общество «Издательство «Просвещение»</w:t>
      </w:r>
      <w:bookmarkEnd w:id="18"/>
      <w:r>
        <w:rPr>
          <w:sz w:val="28"/>
        </w:rPr>
        <w:br/>
      </w:r>
      <w:bookmarkStart w:name="52efa130-4e90-4033-b437-d2a7fae05a91" w:id="19"/>
      <w:r>
        <w:rPr>
          <w:rFonts w:ascii="Times New Roman" w:hAnsi="Times New Roman"/>
          <w:b w:val="false"/>
          <w:i w:val="false"/>
          <w:color w:val="000000"/>
          <w:sz w:val="28"/>
        </w:rPr>
        <w:t xml:space="preserve"> • География, 8 класс/ Алексеев А.И., Николина В.В., Липкина Е.К. и другие, Акционерное общество «Издательство «Просвещение»</w:t>
      </w:r>
      <w:bookmarkEnd w:id="19"/>
      <w:r>
        <w:rPr>
          <w:sz w:val="28"/>
        </w:rPr>
        <w:br/>
      </w:r>
      <w:bookmarkStart w:name="52efa130-4e90-4033-b437-d2a7fae05a91" w:id="20"/>
      <w:r>
        <w:rPr>
          <w:rFonts w:ascii="Times New Roman" w:hAnsi="Times New Roman"/>
          <w:b w:val="false"/>
          <w:i w:val="false"/>
          <w:color w:val="000000"/>
          <w:sz w:val="28"/>
        </w:rPr>
        <w:t xml:space="preserve"> • География, 9 класс/ Алексеев А.И., Низовцев В.А., Николина В.В., Акционерное общество «Издательство «Просвещение»</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00a84008-26fd-4bed-ad45-f394d7b3f48a" w:id="21"/>
      <w:r>
        <w:rPr>
          <w:rFonts w:ascii="Times New Roman" w:hAnsi="Times New Roman"/>
          <w:b w:val="false"/>
          <w:i w:val="false"/>
          <w:color w:val="000000"/>
          <w:sz w:val="28"/>
        </w:rPr>
        <w:t>Географические информационные системы (ГИС);</w:t>
      </w:r>
      <w:bookmarkEnd w:id="21"/>
      <w:r>
        <w:rPr>
          <w:sz w:val="28"/>
        </w:rPr>
        <w:br/>
      </w:r>
      <w:bookmarkStart w:name="00a84008-26fd-4bed-ad45-f394d7b3f48a" w:id="22"/>
      <w:r>
        <w:rPr>
          <w:rFonts w:ascii="Times New Roman" w:hAnsi="Times New Roman"/>
          <w:b w:val="false"/>
          <w:i w:val="false"/>
          <w:color w:val="000000"/>
          <w:sz w:val="28"/>
        </w:rPr>
        <w:t xml:space="preserve"> Географический атлас АО "Издательство "Просвещение" серии "Полярная звезда"; Географические карты"; Сайты: 1. Сайи Юнеско (www.unesco.ru); http//www.yandex.ru; использование видеофильмов на сайтах интернета;</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62b5bf29-3344-4bbf-a1e8-ea23537b8eba" w:id="23"/>
      <w:r>
        <w:rPr>
          <w:rFonts w:ascii="Times New Roman" w:hAnsi="Times New Roman"/>
          <w:b w:val="false"/>
          <w:i w:val="false"/>
          <w:color w:val="000000"/>
          <w:sz w:val="28"/>
        </w:rPr>
        <w:t>учи.ру</w:t>
      </w:r>
      <w:bookmarkEnd w:id="23"/>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593386" w:id="24"/>
    <w:p>
      <w:pPr>
        <w:sectPr>
          <w:pgSz w:w="11906" w:h="16383" w:orient="portrait"/>
        </w:sectPr>
      </w:pPr>
    </w:p>
    <w:bookmarkEnd w:id="24"/>
    <w:bookmarkEnd w:id="16"/>
    <w:sectPr>
      <w:pgSz w:w="11907" w:h="16839" w:code="9"/>
      <w:pgMar w:top="1440" w:right="1440" w:bottom="1440" w:left="1440"/>
    </w:sectPr>
  </w:body>
</w:document>
</file>

<file path=word/numbering.xml><?xml version="1.0" encoding="utf-8"?>
<w:numbering xmlns:m="http://schemas.openxmlformats.org/officeDocument/2006/math" xmlns:w="http://schemas.openxmlformats.org/wordprocessingml/2006/main"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http://schemas.openxmlformats.org/officeDocument/2006/math" xmlns:w="http://schemas.openxmlformats.org/wordprocessingml/2006/main"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m="http://schemas.openxmlformats.org/officeDocument/2006/math" xmlns:w="http://schemas.openxmlformats.org/wordprocessingml/2006/main"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b38" Type="http://schemas.openxmlformats.org/officeDocument/2006/relationships/hyperlink" Id="rId4"/>
    <Relationship TargetMode="External" Target="https://m.edsoo.ru/7f413b38" Type="http://schemas.openxmlformats.org/officeDocument/2006/relationships/hyperlink" Id="rId5"/>
    <Relationship TargetMode="External" Target="https://m.edsoo.ru/7f413b38" Type="http://schemas.openxmlformats.org/officeDocument/2006/relationships/hyperlink" Id="rId6"/>
    <Relationship TargetMode="External" Target="https://m.edsoo.ru/7f413b38" Type="http://schemas.openxmlformats.org/officeDocument/2006/relationships/hyperlink" Id="rId7"/>
    <Relationship TargetMode="External" Target="https://m.edsoo.ru/7f413b38" Type="http://schemas.openxmlformats.org/officeDocument/2006/relationships/hyperlink" Id="rId8"/>
    <Relationship TargetMode="External" Target="https://m.edsoo.ru/7f413b38" Type="http://schemas.openxmlformats.org/officeDocument/2006/relationships/hyperlink" Id="rId9"/>
    <Relationship TargetMode="External" Target="https://m.edsoo.ru/7f413b38" Type="http://schemas.openxmlformats.org/officeDocument/2006/relationships/hyperlink" Id="rId10"/>
    <Relationship TargetMode="External" Target="https://m.edsoo.ru/7f413b38" Type="http://schemas.openxmlformats.org/officeDocument/2006/relationships/hyperlink" Id="rId11"/>
    <Relationship TargetMode="External" Target="https://m.edsoo.ru/7f414f38" Type="http://schemas.openxmlformats.org/officeDocument/2006/relationships/hyperlink" Id="rId12"/>
    <Relationship TargetMode="External" Target="https://m.edsoo.ru/7f414f38" Type="http://schemas.openxmlformats.org/officeDocument/2006/relationships/hyperlink" Id="rId13"/>
    <Relationship TargetMode="External" Target="https://m.edsoo.ru/7f414f38" Type="http://schemas.openxmlformats.org/officeDocument/2006/relationships/hyperlink" Id="rId14"/>
    <Relationship TargetMode="External" Target="https://m.edsoo.ru/7f414f38" Type="http://schemas.openxmlformats.org/officeDocument/2006/relationships/hyperlink" Id="rId15"/>
    <Relationship TargetMode="External" Target="https://m.edsoo.ru/7f414f38" Type="http://schemas.openxmlformats.org/officeDocument/2006/relationships/hyperlink" Id="rId16"/>
    <Relationship TargetMode="External" Target="https://m.edsoo.ru/7f416c48" Type="http://schemas.openxmlformats.org/officeDocument/2006/relationships/hyperlink" Id="rId17"/>
    <Relationship TargetMode="External" Target="https://m.edsoo.ru/7f416c48" Type="http://schemas.openxmlformats.org/officeDocument/2006/relationships/hyperlink" Id="rId18"/>
    <Relationship TargetMode="External" Target="https://m.edsoo.ru/7f416c48" Type="http://schemas.openxmlformats.org/officeDocument/2006/relationships/hyperlink" Id="rId19"/>
    <Relationship TargetMode="External" Target="https://m.edsoo.ru/7f416c48" Type="http://schemas.openxmlformats.org/officeDocument/2006/relationships/hyperlink" Id="rId20"/>
    <Relationship TargetMode="External" Target="https://m.edsoo.ru/7f416c48" Type="http://schemas.openxmlformats.org/officeDocument/2006/relationships/hyperlink" Id="rId21"/>
    <Relationship TargetMode="External" Target="https://m.edsoo.ru/7f416c48" Type="http://schemas.openxmlformats.org/officeDocument/2006/relationships/hyperlink" Id="rId22"/>
    <Relationship TargetMode="External" Target="https://m.edsoo.ru/7f416c48" Type="http://schemas.openxmlformats.org/officeDocument/2006/relationships/hyperlink" Id="rId23"/>
    <Relationship TargetMode="External" Target="https://m.edsoo.ru/7f416c48" Type="http://schemas.openxmlformats.org/officeDocument/2006/relationships/hyperlink" Id="rId24"/>
    <Relationship TargetMode="External" Target="https://m.edsoo.ru/7f416c48" Type="http://schemas.openxmlformats.org/officeDocument/2006/relationships/hyperlink" Id="rId25"/>
    <Relationship TargetMode="External" Target="https://m.edsoo.ru/7f416c48" Type="http://schemas.openxmlformats.org/officeDocument/2006/relationships/hyperlink" Id="rId26"/>
    <Relationship TargetMode="External" Target="https://m.edsoo.ru/7f418d72" Type="http://schemas.openxmlformats.org/officeDocument/2006/relationships/hyperlink" Id="rId27"/>
    <Relationship TargetMode="External" Target="https://m.edsoo.ru/7f418d72" Type="http://schemas.openxmlformats.org/officeDocument/2006/relationships/hyperlink" Id="rId28"/>
    <Relationship TargetMode="External" Target="https://m.edsoo.ru/7f418d72" Type="http://schemas.openxmlformats.org/officeDocument/2006/relationships/hyperlink" Id="rId29"/>
    <Relationship TargetMode="External" Target="https://m.edsoo.ru/7f418d72" Type="http://schemas.openxmlformats.org/officeDocument/2006/relationships/hyperlink" Id="rId30"/>
    <Relationship TargetMode="External" Target="https://m.edsoo.ru/7f418d72" Type="http://schemas.openxmlformats.org/officeDocument/2006/relationships/hyperlink" Id="rId31"/>
    <Relationship TargetMode="External" Target="https://m.edsoo.ru/7f418d72" Type="http://schemas.openxmlformats.org/officeDocument/2006/relationships/hyperlink" Id="rId32"/>
    <Relationship TargetMode="External" Target="https://m.edsoo.ru/7f418d72" Type="http://schemas.openxmlformats.org/officeDocument/2006/relationships/hyperlink" Id="rId33"/>
    <Relationship TargetMode="External" Target="https://m.edsoo.ru/7f418d72" Type="http://schemas.openxmlformats.org/officeDocument/2006/relationships/hyperlink" Id="rId34"/>
    <Relationship TargetMode="External" Target="https://m.edsoo.ru/7f418d72" Type="http://schemas.openxmlformats.org/officeDocument/2006/relationships/hyperlink" Id="rId35"/>
    <Relationship TargetMode="External" Target="https://m.edsoo.ru/7f418d72" Type="http://schemas.openxmlformats.org/officeDocument/2006/relationships/hyperlink" Id="rId36"/>
    <Relationship TargetMode="External" Target="https://m.edsoo.ru/7f418d72" Type="http://schemas.openxmlformats.org/officeDocument/2006/relationships/hyperlink" Id="rId37"/>
    <Relationship TargetMode="External" Target="https://m.edsoo.ru/7f418d72" Type="http://schemas.openxmlformats.org/officeDocument/2006/relationships/hyperlink" Id="rId38"/>
    <Relationship TargetMode="External" Target="https://m.edsoo.ru/7f418d72" Type="http://schemas.openxmlformats.org/officeDocument/2006/relationships/hyperlink" Id="rId39"/>
    <Relationship TargetMode="External" Target="https://m.edsoo.ru/7f418d72" Type="http://schemas.openxmlformats.org/officeDocument/2006/relationships/hyperlink" Id="rId40"/>
    <Relationship TargetMode="External" Target="https://m.edsoo.ru/7f418d72" Type="http://schemas.openxmlformats.org/officeDocument/2006/relationships/hyperlink" Id="rId41"/>
    <Relationship TargetMode="External" Target="https://m.edsoo.ru/7f41b112" Type="http://schemas.openxmlformats.org/officeDocument/2006/relationships/hyperlink" Id="rId42"/>
    <Relationship TargetMode="External" Target="https://m.edsoo.ru/7f41b112" Type="http://schemas.openxmlformats.org/officeDocument/2006/relationships/hyperlink" Id="rId43"/>
    <Relationship TargetMode="External" Target="https://m.edsoo.ru/7f41b112" Type="http://schemas.openxmlformats.org/officeDocument/2006/relationships/hyperlink" Id="rId44"/>
    <Relationship TargetMode="External" Target="https://m.edsoo.ru/7f41b112" Type="http://schemas.openxmlformats.org/officeDocument/2006/relationships/hyperlink" Id="rId45"/>
    <Relationship TargetMode="External" Target="https://m.edsoo.ru/7f41b112" Type="http://schemas.openxmlformats.org/officeDocument/2006/relationships/hyperlink" Id="rId46"/>
    <Relationship TargetMode="External" Target="https://m.edsoo.ru/7f41b112" Type="http://schemas.openxmlformats.org/officeDocument/2006/relationships/hyperlink" Id="rId47"/>
    <Relationship TargetMode="External" Target="https://m.edsoo.ru/7f41b112" Type="http://schemas.openxmlformats.org/officeDocument/2006/relationships/hyperlink" Id="rId48"/>
    <Relationship TargetMode="External" Target="https://m.edsoo.ru/7f41b112" Type="http://schemas.openxmlformats.org/officeDocument/2006/relationships/hyperlink" Id="rId49"/>
    <Relationship TargetMode="External" Target="https://m.edsoo.ru/7f41b112" Type="http://schemas.openxmlformats.org/officeDocument/2006/relationships/hyperlink" Id="rId50"/>
    <Relationship TargetMode="External" Target="https://m.edsoo.ru/7f41b112" Type="http://schemas.openxmlformats.org/officeDocument/2006/relationships/hyperlink" Id="rId51"/>
    <Relationship TargetMode="External" Target="https://m.edsoo.ru/7f41b112" Type="http://schemas.openxmlformats.org/officeDocument/2006/relationships/hyperlink" Id="rId52"/>
    <Relationship TargetMode="External" Target="https://m.edsoo.ru/7f41b112" Type="http://schemas.openxmlformats.org/officeDocument/2006/relationships/hyperlink" Id="rId53"/>
    <Relationship TargetMode="External" Target="https://m.edsoo.ru/7f41b112" Type="http://schemas.openxmlformats.org/officeDocument/2006/relationships/hyperlink" Id="rId54"/>
    <Relationship TargetMode="External" Target="https://m.edsoo.ru/88650186" Type="http://schemas.openxmlformats.org/officeDocument/2006/relationships/hyperlink" Id="rId55"/>
    <Relationship TargetMode="External" Target="https://m.edsoo.ru/886502ee" Type="http://schemas.openxmlformats.org/officeDocument/2006/relationships/hyperlink" Id="rId56"/>
    <Relationship TargetMode="External" Target="https://m.edsoo.ru/8865041a" Type="http://schemas.openxmlformats.org/officeDocument/2006/relationships/hyperlink" Id="rId57"/>
    <Relationship TargetMode="External" Target="https://m.edsoo.ru/88650528" Type="http://schemas.openxmlformats.org/officeDocument/2006/relationships/hyperlink" Id="rId58"/>
    <Relationship TargetMode="External" Target="https://m.edsoo.ru/88650640" Type="http://schemas.openxmlformats.org/officeDocument/2006/relationships/hyperlink" Id="rId59"/>
    <Relationship TargetMode="External" Target="https://m.edsoo.ru/88650776" Type="http://schemas.openxmlformats.org/officeDocument/2006/relationships/hyperlink" Id="rId60"/>
    <Relationship TargetMode="External" Target="https://m.edsoo.ru/88650924" Type="http://schemas.openxmlformats.org/officeDocument/2006/relationships/hyperlink" Id="rId61"/>
    <Relationship TargetMode="External" Target="https://m.edsoo.ru/88650b04" Type="http://schemas.openxmlformats.org/officeDocument/2006/relationships/hyperlink" Id="rId62"/>
    <Relationship TargetMode="External" Target="https://m.edsoo.ru/88650c26" Type="http://schemas.openxmlformats.org/officeDocument/2006/relationships/hyperlink" Id="rId63"/>
    <Relationship TargetMode="External" Target="https://m.edsoo.ru/88650d70" Type="http://schemas.openxmlformats.org/officeDocument/2006/relationships/hyperlink" Id="rId64"/>
    <Relationship TargetMode="External" Target="https://m.edsoo.ru/88650f0a" Type="http://schemas.openxmlformats.org/officeDocument/2006/relationships/hyperlink" Id="rId65"/>
    <Relationship TargetMode="External" Target="https://m.edsoo.ru/88651090" Type="http://schemas.openxmlformats.org/officeDocument/2006/relationships/hyperlink" Id="rId66"/>
    <Relationship TargetMode="External" Target="https://m.edsoo.ru/88651252" Type="http://schemas.openxmlformats.org/officeDocument/2006/relationships/hyperlink" Id="rId67"/>
    <Relationship TargetMode="External" Target="https://m.edsoo.ru/8865139c" Type="http://schemas.openxmlformats.org/officeDocument/2006/relationships/hyperlink" Id="rId68"/>
    <Relationship TargetMode="External" Target="https://m.edsoo.ru/886514b4" Type="http://schemas.openxmlformats.org/officeDocument/2006/relationships/hyperlink" Id="rId69"/>
    <Relationship TargetMode="External" Target="https://m.edsoo.ru/886516bc" Type="http://schemas.openxmlformats.org/officeDocument/2006/relationships/hyperlink" Id="rId70"/>
    <Relationship TargetMode="External" Target="https://m.edsoo.ru/886519be" Type="http://schemas.openxmlformats.org/officeDocument/2006/relationships/hyperlink" Id="rId71"/>
    <Relationship TargetMode="External" Target="https://m.edsoo.ru/88651ad6" Type="http://schemas.openxmlformats.org/officeDocument/2006/relationships/hyperlink" Id="rId72"/>
    <Relationship TargetMode="External" Target="https://m.edsoo.ru/88651bf8" Type="http://schemas.openxmlformats.org/officeDocument/2006/relationships/hyperlink" Id="rId73"/>
    <Relationship TargetMode="External" Target="https://m.edsoo.ru/88651d92" Type="http://schemas.openxmlformats.org/officeDocument/2006/relationships/hyperlink" Id="rId74"/>
    <Relationship TargetMode="External" Target="https://m.edsoo.ru/88652008" Type="http://schemas.openxmlformats.org/officeDocument/2006/relationships/hyperlink" Id="rId75"/>
    <Relationship TargetMode="External" Target="https://m.edsoo.ru/886521c0" Type="http://schemas.openxmlformats.org/officeDocument/2006/relationships/hyperlink" Id="rId76"/>
    <Relationship TargetMode="External" Target="https://m.edsoo.ru/886522ec" Type="http://schemas.openxmlformats.org/officeDocument/2006/relationships/hyperlink" Id="rId77"/>
    <Relationship TargetMode="External" Target="https://m.edsoo.ru/8865240e" Type="http://schemas.openxmlformats.org/officeDocument/2006/relationships/hyperlink" Id="rId78"/>
    <Relationship TargetMode="External" Target="https://m.edsoo.ru/886525b2" Type="http://schemas.openxmlformats.org/officeDocument/2006/relationships/hyperlink" Id="rId79"/>
    <Relationship TargetMode="External" Target="https://m.edsoo.ru/88652724" Type="http://schemas.openxmlformats.org/officeDocument/2006/relationships/hyperlink" Id="rId80"/>
    <Relationship TargetMode="External" Target="https://m.edsoo.ru/88652972" Type="http://schemas.openxmlformats.org/officeDocument/2006/relationships/hyperlink" Id="rId81"/>
    <Relationship TargetMode="External" Target="https://m.edsoo.ru/88652bf2" Type="http://schemas.openxmlformats.org/officeDocument/2006/relationships/hyperlink" Id="rId82"/>
    <Relationship TargetMode="External" Target="https://m.edsoo.ru/88652d50" Type="http://schemas.openxmlformats.org/officeDocument/2006/relationships/hyperlink" Id="rId83"/>
    <Relationship TargetMode="External" Target="https://m.edsoo.ru/88652e68" Type="http://schemas.openxmlformats.org/officeDocument/2006/relationships/hyperlink" Id="rId84"/>
    <Relationship TargetMode="External" Target="https://m.edsoo.ru/88652f9e" Type="http://schemas.openxmlformats.org/officeDocument/2006/relationships/hyperlink" Id="rId85"/>
    <Relationship TargetMode="External" Target="https://m.edsoo.ru/886530d4" Type="http://schemas.openxmlformats.org/officeDocument/2006/relationships/hyperlink" Id="rId86"/>
    <Relationship TargetMode="External" Target="https://m.edsoo.ru/886531ec" Type="http://schemas.openxmlformats.org/officeDocument/2006/relationships/hyperlink" Id="rId87"/>
    <Relationship TargetMode="External" Target="https://m.edsoo.ru/88653502" Type="http://schemas.openxmlformats.org/officeDocument/2006/relationships/hyperlink" Id="rId88"/>
    <Relationship TargetMode="External" Target="https://m.edsoo.ru/886536e2" Type="http://schemas.openxmlformats.org/officeDocument/2006/relationships/hyperlink" Id="rId89"/>
    <Relationship TargetMode="External" Target="https://m.edsoo.ru/88653994" Type="http://schemas.openxmlformats.org/officeDocument/2006/relationships/hyperlink" Id="rId90"/>
    <Relationship TargetMode="External" Target="https://m.edsoo.ru/88653b2e" Type="http://schemas.openxmlformats.org/officeDocument/2006/relationships/hyperlink" Id="rId91"/>
    <Relationship TargetMode="External" Target="https://m.edsoo.ru/88653e12" Type="http://schemas.openxmlformats.org/officeDocument/2006/relationships/hyperlink" Id="rId92"/>
    <Relationship TargetMode="External" Target="https://m.edsoo.ru/88653f5c" Type="http://schemas.openxmlformats.org/officeDocument/2006/relationships/hyperlink" Id="rId93"/>
    <Relationship TargetMode="External" Target="https://m.edsoo.ru/88654074" Type="http://schemas.openxmlformats.org/officeDocument/2006/relationships/hyperlink" Id="rId94"/>
    <Relationship TargetMode="External" Target="https://m.edsoo.ru/88654466" Type="http://schemas.openxmlformats.org/officeDocument/2006/relationships/hyperlink" Id="rId95"/>
    <Relationship TargetMode="External" Target="https://m.edsoo.ru/886545c4" Type="http://schemas.openxmlformats.org/officeDocument/2006/relationships/hyperlink" Id="rId96"/>
    <Relationship TargetMode="External" Target="https://m.edsoo.ru/886546e6" Type="http://schemas.openxmlformats.org/officeDocument/2006/relationships/hyperlink" Id="rId97"/>
    <Relationship TargetMode="External" Target="https://m.edsoo.ru/88654844" Type="http://schemas.openxmlformats.org/officeDocument/2006/relationships/hyperlink" Id="rId98"/>
    <Relationship TargetMode="External" Target="https://m.edsoo.ru/886549ca" Type="http://schemas.openxmlformats.org/officeDocument/2006/relationships/hyperlink" Id="rId99"/>
    <Relationship TargetMode="External" Target="https://m.edsoo.ru/88654b14" Type="http://schemas.openxmlformats.org/officeDocument/2006/relationships/hyperlink" Id="rId100"/>
    <Relationship TargetMode="External" Target="https://m.edsoo.ru/88654c54" Type="http://schemas.openxmlformats.org/officeDocument/2006/relationships/hyperlink" Id="rId101"/>
    <Relationship TargetMode="External" Target="https://m.edsoo.ru/88654f2e" Type="http://schemas.openxmlformats.org/officeDocument/2006/relationships/hyperlink" Id="rId102"/>
    <Relationship TargetMode="External" Target="https://m.edsoo.ru/886551a4" Type="http://schemas.openxmlformats.org/officeDocument/2006/relationships/hyperlink" Id="rId103"/>
    <Relationship TargetMode="External" Target="https://m.edsoo.ru/88655302" Type="http://schemas.openxmlformats.org/officeDocument/2006/relationships/hyperlink" Id="rId104"/>
    <Relationship TargetMode="External" Target="https://m.edsoo.ru/8865541a" Type="http://schemas.openxmlformats.org/officeDocument/2006/relationships/hyperlink" Id="rId105"/>
    <Relationship TargetMode="External" Target="https://m.edsoo.ru/88655654" Type="http://schemas.openxmlformats.org/officeDocument/2006/relationships/hyperlink" Id="rId106"/>
    <Relationship TargetMode="External" Target="https://m.edsoo.ru/886557c6" Type="http://schemas.openxmlformats.org/officeDocument/2006/relationships/hyperlink" Id="rId107"/>
    <Relationship TargetMode="External" Target="https://m.edsoo.ru/88655942" Type="http://schemas.openxmlformats.org/officeDocument/2006/relationships/hyperlink" Id="rId108"/>
    <Relationship TargetMode="External" Target="https://m.edsoo.ru/88655af0" Type="http://schemas.openxmlformats.org/officeDocument/2006/relationships/hyperlink" Id="rId109"/>
    <Relationship TargetMode="External" Target="https://m.edsoo.ru/88655e24" Type="http://schemas.openxmlformats.org/officeDocument/2006/relationships/hyperlink" Id="rId110"/>
    <Relationship TargetMode="External" Target="https://m.edsoo.ru/88655f50" Type="http://schemas.openxmlformats.org/officeDocument/2006/relationships/hyperlink" Id="rId111"/>
    <Relationship TargetMode="External" Target="https://m.edsoo.ru/886560ae" Type="http://schemas.openxmlformats.org/officeDocument/2006/relationships/hyperlink" Id="rId112"/>
    <Relationship TargetMode="External" Target="https://m.edsoo.ru/8865627a" Type="http://schemas.openxmlformats.org/officeDocument/2006/relationships/hyperlink" Id="rId113"/>
    <Relationship TargetMode="External" Target="https://m.edsoo.ru/886563ba" Type="http://schemas.openxmlformats.org/officeDocument/2006/relationships/hyperlink" Id="rId114"/>
    <Relationship TargetMode="External" Target="https://m.edsoo.ru/886564dc" Type="http://schemas.openxmlformats.org/officeDocument/2006/relationships/hyperlink" Id="rId115"/>
    <Relationship TargetMode="External" Target="https://m.edsoo.ru/88656630" Type="http://schemas.openxmlformats.org/officeDocument/2006/relationships/hyperlink" Id="rId116"/>
    <Relationship TargetMode="External" Target="https://m.edsoo.ru/88656874" Type="http://schemas.openxmlformats.org/officeDocument/2006/relationships/hyperlink" Id="rId117"/>
    <Relationship TargetMode="External" Target="https://m.edsoo.ru/886569fa" Type="http://schemas.openxmlformats.org/officeDocument/2006/relationships/hyperlink" Id="rId118"/>
    <Relationship TargetMode="External" Target="https://m.edsoo.ru/88656b1c" Type="http://schemas.openxmlformats.org/officeDocument/2006/relationships/hyperlink" Id="rId119"/>
    <Relationship TargetMode="External" Target="https://m.edsoo.ru/88656d60" Type="http://schemas.openxmlformats.org/officeDocument/2006/relationships/hyperlink" Id="rId120"/>
    <Relationship TargetMode="External" Target="https://m.edsoo.ru/88656e8c" Type="http://schemas.openxmlformats.org/officeDocument/2006/relationships/hyperlink" Id="rId121"/>
    <Relationship TargetMode="External" Target="https://m.edsoo.ru/88656f9a" Type="http://schemas.openxmlformats.org/officeDocument/2006/relationships/hyperlink" Id="rId122"/>
    <Relationship TargetMode="External" Target="https://m.edsoo.ru/886570b2" Type="http://schemas.openxmlformats.org/officeDocument/2006/relationships/hyperlink" Id="rId123"/>
    <Relationship TargetMode="External" Target="https://m.edsoo.ru/88657288" Type="http://schemas.openxmlformats.org/officeDocument/2006/relationships/hyperlink" Id="rId124"/>
    <Relationship TargetMode="External" Target="https://m.edsoo.ru/88657440" Type="http://schemas.openxmlformats.org/officeDocument/2006/relationships/hyperlink" Id="rId125"/>
    <Relationship TargetMode="External" Target="https://m.edsoo.ru/8865759e" Type="http://schemas.openxmlformats.org/officeDocument/2006/relationships/hyperlink" Id="rId126"/>
    <Relationship TargetMode="External" Target="https://m.edsoo.ru/886576de" Type="http://schemas.openxmlformats.org/officeDocument/2006/relationships/hyperlink" Id="rId127"/>
    <Relationship TargetMode="External" Target="https://m.edsoo.ru/88657800" Type="http://schemas.openxmlformats.org/officeDocument/2006/relationships/hyperlink" Id="rId128"/>
    <Relationship TargetMode="External" Target="https://m.edsoo.ru/88657b3e" Type="http://schemas.openxmlformats.org/officeDocument/2006/relationships/hyperlink" Id="rId129"/>
    <Relationship TargetMode="External" Target="https://m.edsoo.ru/88657ca6" Type="http://schemas.openxmlformats.org/officeDocument/2006/relationships/hyperlink" Id="rId130"/>
    <Relationship TargetMode="External" Target="https://m.edsoo.ru/88658444" Type="http://schemas.openxmlformats.org/officeDocument/2006/relationships/hyperlink" Id="rId131"/>
    <Relationship TargetMode="External" Target="https://m.edsoo.ru/886586c4" Type="http://schemas.openxmlformats.org/officeDocument/2006/relationships/hyperlink" Id="rId132"/>
    <Relationship TargetMode="External" Target="https://m.edsoo.ru/88657f94" Type="http://schemas.openxmlformats.org/officeDocument/2006/relationships/hyperlink" Id="rId133"/>
    <Relationship TargetMode="External" Target="https://m.edsoo.ru/886587f0" Type="http://schemas.openxmlformats.org/officeDocument/2006/relationships/hyperlink" Id="rId134"/>
    <Relationship TargetMode="External" Target="https://m.edsoo.ru/88658f52" Type="http://schemas.openxmlformats.org/officeDocument/2006/relationships/hyperlink" Id="rId135"/>
    <Relationship TargetMode="External" Target="https://m.edsoo.ru/886590ce" Type="http://schemas.openxmlformats.org/officeDocument/2006/relationships/hyperlink" Id="rId136"/>
    <Relationship TargetMode="External" Target="https://m.edsoo.ru/88659272" Type="http://schemas.openxmlformats.org/officeDocument/2006/relationships/hyperlink" Id="rId137"/>
    <Relationship TargetMode="External" Target="https://m.edsoo.ru/8865939e" Type="http://schemas.openxmlformats.org/officeDocument/2006/relationships/hyperlink" Id="rId138"/>
    <Relationship TargetMode="External" Target="https://m.edsoo.ru/88659538" Type="http://schemas.openxmlformats.org/officeDocument/2006/relationships/hyperlink" Id="rId139"/>
    <Relationship TargetMode="External" Target="https://m.edsoo.ru/88659664" Type="http://schemas.openxmlformats.org/officeDocument/2006/relationships/hyperlink" Id="rId140"/>
    <Relationship TargetMode="External" Target="https://m.edsoo.ru/886597ae" Type="http://schemas.openxmlformats.org/officeDocument/2006/relationships/hyperlink" Id="rId141"/>
    <Relationship TargetMode="External" Target="https://m.edsoo.ru/886599d4" Type="http://schemas.openxmlformats.org/officeDocument/2006/relationships/hyperlink" Id="rId142"/>
    <Relationship TargetMode="External" Target="https://m.edsoo.ru/88659b28" Type="http://schemas.openxmlformats.org/officeDocument/2006/relationships/hyperlink" Id="rId143"/>
    <Relationship TargetMode="External" Target="https://m.edsoo.ru/88659f24" Type="http://schemas.openxmlformats.org/officeDocument/2006/relationships/hyperlink" Id="rId144"/>
    <Relationship TargetMode="External" Target="https://m.edsoo.ru/8865a4ce" Type="http://schemas.openxmlformats.org/officeDocument/2006/relationships/hyperlink" Id="rId145"/>
    <Relationship TargetMode="External" Target="https://m.edsoo.ru/8865a62c" Type="http://schemas.openxmlformats.org/officeDocument/2006/relationships/hyperlink" Id="rId146"/>
    <Relationship TargetMode="External" Target="https://m.edsoo.ru/8865ab2c" Type="http://schemas.openxmlformats.org/officeDocument/2006/relationships/hyperlink" Id="rId147"/>
    <Relationship TargetMode="External" Target="https://m.edsoo.ru/8865b72a" Type="http://schemas.openxmlformats.org/officeDocument/2006/relationships/hyperlink" Id="rId148"/>
    <Relationship TargetMode="External" Target="https://m.edsoo.ru/8865a79e" Type="http://schemas.openxmlformats.org/officeDocument/2006/relationships/hyperlink" Id="rId149"/>
    <Relationship TargetMode="External" Target="https://m.edsoo.ru/8865ac76" Type="http://schemas.openxmlformats.org/officeDocument/2006/relationships/hyperlink" Id="rId150"/>
    <Relationship TargetMode="External" Target="https://m.edsoo.ru/8865b932" Type="http://schemas.openxmlformats.org/officeDocument/2006/relationships/hyperlink" Id="rId151"/>
    <Relationship TargetMode="External" Target="https://m.edsoo.ru/8865a97e" Type="http://schemas.openxmlformats.org/officeDocument/2006/relationships/hyperlink" Id="rId152"/>
    <Relationship TargetMode="External" Target="https://m.edsoo.ru/8865ad98" Type="http://schemas.openxmlformats.org/officeDocument/2006/relationships/hyperlink" Id="rId153"/>
    <Relationship TargetMode="External" Target="https://m.edsoo.ru/8865ba86" Type="http://schemas.openxmlformats.org/officeDocument/2006/relationships/hyperlink" Id="rId154"/>
    <Relationship TargetMode="External" Target="https://m.edsoo.ru/8865bba8" Type="http://schemas.openxmlformats.org/officeDocument/2006/relationships/hyperlink" Id="rId155"/>
    <Relationship TargetMode="External" Target="https://m.edsoo.ru/8865be6e" Type="http://schemas.openxmlformats.org/officeDocument/2006/relationships/hyperlink" Id="rId156"/>
    <Relationship TargetMode="External" Target="https://m.edsoo.ru/8865c4d6" Type="http://schemas.openxmlformats.org/officeDocument/2006/relationships/hyperlink" Id="rId157"/>
    <Relationship TargetMode="External" Target="https://m.edsoo.ru/8865ca6c" Type="http://schemas.openxmlformats.org/officeDocument/2006/relationships/hyperlink" Id="rId158"/>
    <Relationship TargetMode="External" Target="https://m.edsoo.ru/8865bfb8" Type="http://schemas.openxmlformats.org/officeDocument/2006/relationships/hyperlink" Id="rId159"/>
    <Relationship TargetMode="External" Target="https://m.edsoo.ru/8865c0d0" Type="http://schemas.openxmlformats.org/officeDocument/2006/relationships/hyperlink" Id="rId160"/>
    <Relationship TargetMode="External" Target="https://m.edsoo.ru/8865c620" Type="http://schemas.openxmlformats.org/officeDocument/2006/relationships/hyperlink" Id="rId161"/>
    <Relationship TargetMode="External" Target="https://m.edsoo.ru/8865c7b0" Type="http://schemas.openxmlformats.org/officeDocument/2006/relationships/hyperlink" Id="rId162"/>
    <Relationship TargetMode="External" Target="https://m.edsoo.ru/8865cbac" Type="http://schemas.openxmlformats.org/officeDocument/2006/relationships/hyperlink" Id="rId163"/>
    <Relationship TargetMode="External" Target="https://m.edsoo.ru/8865d2e6" Type="http://schemas.openxmlformats.org/officeDocument/2006/relationships/hyperlink" Id="rId164"/>
    <Relationship TargetMode="External" Target="https://m.edsoo.ru/8865cf30" Type="http://schemas.openxmlformats.org/officeDocument/2006/relationships/hyperlink" Id="rId165"/>
    <Relationship TargetMode="External" Target="https://m.edsoo.ru/8865d4b2" Type="http://schemas.openxmlformats.org/officeDocument/2006/relationships/hyperlink" Id="rId166"/>
    <Relationship TargetMode="External" Target="https://m.edsoo.ru/8865d6ba" Type="http://schemas.openxmlformats.org/officeDocument/2006/relationships/hyperlink" Id="rId167"/>
    <Relationship TargetMode="External" Target="https://m.edsoo.ru/8865d7fa" Type="http://schemas.openxmlformats.org/officeDocument/2006/relationships/hyperlink" Id="rId168"/>
    <Relationship TargetMode="External" Target="https://m.edsoo.ru/8865d962" Type="http://schemas.openxmlformats.org/officeDocument/2006/relationships/hyperlink" Id="rId169"/>
    <Relationship TargetMode="External" Target="https://m.edsoo.ru/8865dc28" Type="http://schemas.openxmlformats.org/officeDocument/2006/relationships/hyperlink" Id="rId170"/>
    <Relationship TargetMode="External" Target="https://m.edsoo.ru/8865e088" Type="http://schemas.openxmlformats.org/officeDocument/2006/relationships/hyperlink" Id="rId171"/>
    <Relationship TargetMode="External" Target="https://m.edsoo.ru/8865e254" Type="http://schemas.openxmlformats.org/officeDocument/2006/relationships/hyperlink" Id="rId172"/>
    <Relationship TargetMode="External" Target="https://m.edsoo.ru/8865e3da" Type="http://schemas.openxmlformats.org/officeDocument/2006/relationships/hyperlink" Id="rId173"/>
    <Relationship TargetMode="External" Target="https://m.edsoo.ru/8865e506" Type="http://schemas.openxmlformats.org/officeDocument/2006/relationships/hyperlink" Id="rId174"/>
    <Relationship TargetMode="External" Target="https://m.edsoo.ru/8865e68c" Type="http://schemas.openxmlformats.org/officeDocument/2006/relationships/hyperlink" Id="rId175"/>
    <Relationship TargetMode="External" Target="https://m.edsoo.ru/8865e876" Type="http://schemas.openxmlformats.org/officeDocument/2006/relationships/hyperlink" Id="rId176"/>
    <Relationship TargetMode="External" Target="https://m.edsoo.ru/8865ebe6" Type="http://schemas.openxmlformats.org/officeDocument/2006/relationships/hyperlink" Id="rId177"/>
    <Relationship TargetMode="External" Target="https://m.edsoo.ru/8865ed94" Type="http://schemas.openxmlformats.org/officeDocument/2006/relationships/hyperlink" Id="rId178"/>
    <Relationship TargetMode="External" Target="https://m.edsoo.ru/8865f140" Type="http://schemas.openxmlformats.org/officeDocument/2006/relationships/hyperlink" Id="rId179"/>
    <Relationship TargetMode="External" Target="https://m.edsoo.ru/8865f2b2" Type="http://schemas.openxmlformats.org/officeDocument/2006/relationships/hyperlink" Id="rId180"/>
    <Relationship TargetMode="External" Target="https://m.edsoo.ru/8865f410" Type="http://schemas.openxmlformats.org/officeDocument/2006/relationships/hyperlink" Id="rId181"/>
    <Relationship TargetMode="External" Target="https://m.edsoo.ru/8865f5b4" Type="http://schemas.openxmlformats.org/officeDocument/2006/relationships/hyperlink" Id="rId182"/>
    <Relationship TargetMode="External" Target="https://m.edsoo.ru/8865f6e0" Type="http://schemas.openxmlformats.org/officeDocument/2006/relationships/hyperlink" Id="rId183"/>
    <Relationship TargetMode="External" Target="https://m.edsoo.ru/8865f7f8" Type="http://schemas.openxmlformats.org/officeDocument/2006/relationships/hyperlink" Id="rId184"/>
    <Relationship TargetMode="External" Target="https://m.edsoo.ru/8865f91a" Type="http://schemas.openxmlformats.org/officeDocument/2006/relationships/hyperlink" Id="rId185"/>
    <Relationship TargetMode="External" Target="https://m.edsoo.ru/8865fcf8" Type="http://schemas.openxmlformats.org/officeDocument/2006/relationships/hyperlink" Id="rId186"/>
    <Relationship TargetMode="External" Target="https://m.edsoo.ru/8865fe4c" Type="http://schemas.openxmlformats.org/officeDocument/2006/relationships/hyperlink" Id="rId187"/>
    <Relationship TargetMode="External" Target="https://m.edsoo.ru/8865ff6e" Type="http://schemas.openxmlformats.org/officeDocument/2006/relationships/hyperlink" Id="rId188"/>
    <Relationship TargetMode="External" Target="https://m.edsoo.ru/886600e0" Type="http://schemas.openxmlformats.org/officeDocument/2006/relationships/hyperlink" Id="rId189"/>
    <Relationship TargetMode="External" Target="https://m.edsoo.ru/88660284" Type="http://schemas.openxmlformats.org/officeDocument/2006/relationships/hyperlink" Id="rId190"/>
    <Relationship TargetMode="External" Target="https://m.edsoo.ru/88660414" Type="http://schemas.openxmlformats.org/officeDocument/2006/relationships/hyperlink" Id="rId191"/>
    <Relationship TargetMode="External" Target="https://m.edsoo.ru/88660554" Type="http://schemas.openxmlformats.org/officeDocument/2006/relationships/hyperlink" Id="rId192"/>
    <Relationship TargetMode="External" Target="https://m.edsoo.ru/88660888" Type="http://schemas.openxmlformats.org/officeDocument/2006/relationships/hyperlink" Id="rId193"/>
    <Relationship TargetMode="External" Target="https://m.edsoo.ru/886609c8" Type="http://schemas.openxmlformats.org/officeDocument/2006/relationships/hyperlink" Id="rId194"/>
    <Relationship TargetMode="External" Target="https://m.edsoo.ru/88660b58" Type="http://schemas.openxmlformats.org/officeDocument/2006/relationships/hyperlink" Id="rId195"/>
    <Relationship TargetMode="External" Target="https://m.edsoo.ru/88660d06" Type="http://schemas.openxmlformats.org/officeDocument/2006/relationships/hyperlink" Id="rId196"/>
    <Relationship TargetMode="External" Target="https://m.edsoo.ru/88660e64" Type="http://schemas.openxmlformats.org/officeDocument/2006/relationships/hyperlink" Id="rId197"/>
    <Relationship TargetMode="External" Target="https://m.edsoo.ru/88661030" Type="http://schemas.openxmlformats.org/officeDocument/2006/relationships/hyperlink" Id="rId198"/>
    <Relationship TargetMode="External" Target="https://m.edsoo.ru/88661184" Type="http://schemas.openxmlformats.org/officeDocument/2006/relationships/hyperlink" Id="rId199"/>
    <Relationship TargetMode="External" Target="https://m.edsoo.ru/886612d8" Type="http://schemas.openxmlformats.org/officeDocument/2006/relationships/hyperlink" Id="rId200"/>
    <Relationship TargetMode="External" Target="https://m.edsoo.ru/886614ae" Type="http://schemas.openxmlformats.org/officeDocument/2006/relationships/hyperlink" Id="rId201"/>
    <Relationship TargetMode="External" Target="https://m.edsoo.ru/88661602" Type="http://schemas.openxmlformats.org/officeDocument/2006/relationships/hyperlink" Id="rId202"/>
    <Relationship TargetMode="External" Target="https://m.edsoo.ru/88661774" Type="http://schemas.openxmlformats.org/officeDocument/2006/relationships/hyperlink" Id="rId203"/>
    <Relationship TargetMode="External" Target="https://m.edsoo.ru/886618dc" Type="http://schemas.openxmlformats.org/officeDocument/2006/relationships/hyperlink" Id="rId204"/>
    <Relationship TargetMode="External" Target="https://m.edsoo.ru/88661b48" Type="http://schemas.openxmlformats.org/officeDocument/2006/relationships/hyperlink" Id="rId205"/>
    <Relationship TargetMode="External" Target="https://m.edsoo.ru/88661c6a" Type="http://schemas.openxmlformats.org/officeDocument/2006/relationships/hyperlink" Id="rId206"/>
    <Relationship TargetMode="External" Target="https://m.edsoo.ru/88661d82" Type="http://schemas.openxmlformats.org/officeDocument/2006/relationships/hyperlink" Id="rId207"/>
    <Relationship TargetMode="External" Target="https://m.edsoo.ru/88661f3a" Type="http://schemas.openxmlformats.org/officeDocument/2006/relationships/hyperlink" Id="rId208"/>
    <Relationship TargetMode="External" Target="https://m.edsoo.ru/8866219c" Type="http://schemas.openxmlformats.org/officeDocument/2006/relationships/hyperlink" Id="rId209"/>
    <Relationship TargetMode="External" Target="https://m.edsoo.ru/886622d2" Type="http://schemas.openxmlformats.org/officeDocument/2006/relationships/hyperlink" Id="rId210"/>
    <Relationship TargetMode="External" Target="https://m.edsoo.ru/88662462" Type="http://schemas.openxmlformats.org/officeDocument/2006/relationships/hyperlink" Id="rId211"/>
    <Relationship TargetMode="External" Target="https://m.edsoo.ru/886625ac" Type="http://schemas.openxmlformats.org/officeDocument/2006/relationships/hyperlink" Id="rId212"/>
    <Relationship TargetMode="External" Target="https://m.edsoo.ru/886626ce" Type="http://schemas.openxmlformats.org/officeDocument/2006/relationships/hyperlink" Id="rId213"/>
    <Relationship TargetMode="External" Target="https://m.edsoo.ru/88662868" Type="http://schemas.openxmlformats.org/officeDocument/2006/relationships/hyperlink" Id="rId214"/>
    <Relationship TargetMode="External" Target="https://m.edsoo.ru/886629bc" Type="http://schemas.openxmlformats.org/officeDocument/2006/relationships/hyperlink" Id="rId215"/>
    <Relationship TargetMode="External" Target="https://m.edsoo.ru/88662af2" Type="http://schemas.openxmlformats.org/officeDocument/2006/relationships/hyperlink" Id="rId216"/>
    <Relationship TargetMode="External" Target="https://m.edsoo.ru/88662f20" Type="http://schemas.openxmlformats.org/officeDocument/2006/relationships/hyperlink" Id="rId217"/>
    <Relationship TargetMode="External" Target="https://m.edsoo.ru/88663182" Type="http://schemas.openxmlformats.org/officeDocument/2006/relationships/hyperlink" Id="rId218"/>
    <Relationship TargetMode="External" Target="https://m.edsoo.ru/88663358" Type="http://schemas.openxmlformats.org/officeDocument/2006/relationships/hyperlink" Id="rId219"/>
    <Relationship TargetMode="External" Target="https://m.edsoo.ru/8866348e" Type="http://schemas.openxmlformats.org/officeDocument/2006/relationships/hyperlink" Id="rId220"/>
    <Relationship TargetMode="External" Target="https://m.edsoo.ru/886635c4" Type="http://schemas.openxmlformats.org/officeDocument/2006/relationships/hyperlink" Id="rId221"/>
    <Relationship TargetMode="External" Target="https://m.edsoo.ru/886636dc" Type="http://schemas.openxmlformats.org/officeDocument/2006/relationships/hyperlink" Id="rId222"/>
    <Relationship TargetMode="External" Target="https://m.edsoo.ru/886637f4" Type="http://schemas.openxmlformats.org/officeDocument/2006/relationships/hyperlink" Id="rId223"/>
    <Relationship TargetMode="External" Target="https://m.edsoo.ru/8866393e" Type="http://schemas.openxmlformats.org/officeDocument/2006/relationships/hyperlink" Id="rId224"/>
    <Relationship TargetMode="External" Target="https://m.edsoo.ru/88663a60" Type="http://schemas.openxmlformats.org/officeDocument/2006/relationships/hyperlink" Id="rId225"/>
    <Relationship TargetMode="External" Target="https://m.edsoo.ru/88663b96" Type="http://schemas.openxmlformats.org/officeDocument/2006/relationships/hyperlink" Id="rId226"/>
    <Relationship TargetMode="External" Target="https://m.edsoo.ru/88663ede" Type="http://schemas.openxmlformats.org/officeDocument/2006/relationships/hyperlink" Id="rId227"/>
    <Relationship TargetMode="External" Target="https://m.edsoo.ru/88664014" Type="http://schemas.openxmlformats.org/officeDocument/2006/relationships/hyperlink" Id="rId228"/>
    <Relationship TargetMode="External" Target="https://m.edsoo.ru/8866450a" Type="http://schemas.openxmlformats.org/officeDocument/2006/relationships/hyperlink" Id="rId229"/>
    <Relationship TargetMode="External" Target="https://m.edsoo.ru/886647f8" Type="http://schemas.openxmlformats.org/officeDocument/2006/relationships/hyperlink" Id="rId230"/>
    <Relationship TargetMode="External" Target="https://m.edsoo.ru/8866497e" Type="http://schemas.openxmlformats.org/officeDocument/2006/relationships/hyperlink" Id="rId231"/>
    <Relationship TargetMode="External" Target="https://m.edsoo.ru/88664d20" Type="http://schemas.openxmlformats.org/officeDocument/2006/relationships/hyperlink" Id="rId232"/>
    <Relationship TargetMode="External" Target="https://m.edsoo.ru/8866505e" Type="http://schemas.openxmlformats.org/officeDocument/2006/relationships/hyperlink" Id="rId233"/>
    <Relationship TargetMode="External" Target="https://m.edsoo.ru/886651bc" Type="http://schemas.openxmlformats.org/officeDocument/2006/relationships/hyperlink" Id="rId234"/>
    <Relationship TargetMode="External" Target="https://m.edsoo.ru/886652f2" Type="http://schemas.openxmlformats.org/officeDocument/2006/relationships/hyperlink" Id="rId235"/>
    <Relationship TargetMode="External" Target="https://m.edsoo.ru/8866541e" Type="http://schemas.openxmlformats.org/officeDocument/2006/relationships/hyperlink" Id="rId236"/>
    <Relationship TargetMode="External" Target="https://m.edsoo.ru/88665586" Type="http://schemas.openxmlformats.org/officeDocument/2006/relationships/hyperlink" Id="rId237"/>
    <Relationship TargetMode="External" Target="https://m.edsoo.ru/88665720" Type="http://schemas.openxmlformats.org/officeDocument/2006/relationships/hyperlink" Id="rId238"/>
    <Relationship TargetMode="External" Target="https://m.edsoo.ru/88665892" Type="http://schemas.openxmlformats.org/officeDocument/2006/relationships/hyperlink" Id="rId239"/>
    <Relationship TargetMode="External" Target="https://m.edsoo.ru/88665a5e" Type="http://schemas.openxmlformats.org/officeDocument/2006/relationships/hyperlink" Id="rId240"/>
    <Relationship TargetMode="External" Target="https://m.edsoo.ru/88665bbc" Type="http://schemas.openxmlformats.org/officeDocument/2006/relationships/hyperlink" Id="rId241"/>
    <Relationship TargetMode="External" Target="https://m.edsoo.ru/88665d2e" Type="http://schemas.openxmlformats.org/officeDocument/2006/relationships/hyperlink" Id="rId242"/>
    <Relationship TargetMode="External" Target="https://m.edsoo.ru/88665e78" Type="http://schemas.openxmlformats.org/officeDocument/2006/relationships/hyperlink" Id="rId243"/>
    <Relationship TargetMode="External" Target="https://m.edsoo.ru/886660b2" Type="http://schemas.openxmlformats.org/officeDocument/2006/relationships/hyperlink" Id="rId244"/>
    <Relationship TargetMode="External" Target="https://m.edsoo.ru/886662a6" Type="http://schemas.openxmlformats.org/officeDocument/2006/relationships/hyperlink" Id="rId245"/>
    <Relationship TargetMode="External" Target="https://m.edsoo.ru/88666684" Type="http://schemas.openxmlformats.org/officeDocument/2006/relationships/hyperlink" Id="rId246"/>
    <Relationship TargetMode="External" Target="https://m.edsoo.ru/886667f6" Type="http://schemas.openxmlformats.org/officeDocument/2006/relationships/hyperlink" Id="rId247"/>
    <Relationship TargetMode="External" Target="https://m.edsoo.ru/88666a80" Type="http://schemas.openxmlformats.org/officeDocument/2006/relationships/hyperlink" Id="rId248"/>
    <Relationship TargetMode="External" Target="https://m.edsoo.ru/88666bc0" Type="http://schemas.openxmlformats.org/officeDocument/2006/relationships/hyperlink" Id="rId249"/>
    <Relationship TargetMode="External" Target="https://m.edsoo.ru/88666f12" Type="http://schemas.openxmlformats.org/officeDocument/2006/relationships/hyperlink" Id="rId250"/>
    <Relationship TargetMode="External" Target="https://m.edsoo.ru/8866716a" Type="http://schemas.openxmlformats.org/officeDocument/2006/relationships/hyperlink" Id="rId251"/>
    <Relationship TargetMode="External" Target="https://m.edsoo.ru/886672e6" Type="http://schemas.openxmlformats.org/officeDocument/2006/relationships/hyperlink" Id="rId252"/>
    <Relationship TargetMode="External" Target="https://m.edsoo.ru/8866748a" Type="http://schemas.openxmlformats.org/officeDocument/2006/relationships/hyperlink" Id="rId253"/>
    <Relationship TargetMode="External" Target="https://m.edsoo.ru/886675fc" Type="http://schemas.openxmlformats.org/officeDocument/2006/relationships/hyperlink" Id="rId254"/>
    <Relationship TargetMode="External" Target="https://m.edsoo.ru/88667c28" Type="http://schemas.openxmlformats.org/officeDocument/2006/relationships/hyperlink" Id="rId255"/>
    <Relationship TargetMode="External" Target="https://m.edsoo.ru/88667980" Type="http://schemas.openxmlformats.org/officeDocument/2006/relationships/hyperlink" Id="rId256"/>
    <Relationship TargetMode="External" Target="https://m.edsoo.ru/88667f84" Type="http://schemas.openxmlformats.org/officeDocument/2006/relationships/hyperlink" Id="rId257"/>
    <Relationship TargetMode="External" Target="https://m.edsoo.ru/886680c4" Type="http://schemas.openxmlformats.org/officeDocument/2006/relationships/hyperlink" Id="rId258"/>
    <Relationship TargetMode="External" Target="https://m.edsoo.ru/886681e6" Type="http://schemas.openxmlformats.org/officeDocument/2006/relationships/hyperlink" Id="rId259"/>
    <Relationship TargetMode="External" Target="https://m.edsoo.ru/886682fe" Type="http://schemas.openxmlformats.org/officeDocument/2006/relationships/hyperlink" Id="rId260"/>
    <Relationship TargetMode="External" Target="https://m.edsoo.ru/88668416" Type="http://schemas.openxmlformats.org/officeDocument/2006/relationships/hyperlink" Id="rId261"/>
    <Relationship TargetMode="External" Target="https://m.edsoo.ru/8866852e" Type="http://schemas.openxmlformats.org/officeDocument/2006/relationships/hyperlink" Id="rId262"/>
    <Relationship TargetMode="External" Target="https://m.edsoo.ru/886687e0" Type="http://schemas.openxmlformats.org/officeDocument/2006/relationships/hyperlink" Id="rId263"/>
    <Relationship TargetMode="External" Target="https://m.edsoo.ru/88668a7e" Type="http://schemas.openxmlformats.org/officeDocument/2006/relationships/hyperlink" Id="rId264"/>
    <Relationship TargetMode="External" Target="https://m.edsoo.ru/88668c4a" Type="http://schemas.openxmlformats.org/officeDocument/2006/relationships/hyperlink" Id="rId265"/>
    <Relationship TargetMode="External" Target="https://m.edsoo.ru/88668d80" Type="http://schemas.openxmlformats.org/officeDocument/2006/relationships/hyperlink" Id="rId266"/>
    <Relationship TargetMode="External" Target="https://m.edsoo.ru/88668e98" Type="http://schemas.openxmlformats.org/officeDocument/2006/relationships/hyperlink" Id="rId267"/>
    <Relationship TargetMode="External" Target="https://m.edsoo.ru/88668fb0" Type="http://schemas.openxmlformats.org/officeDocument/2006/relationships/hyperlink" Id="rId268"/>
    <Relationship TargetMode="External" Target="https://m.edsoo.ru/886690dc" Type="http://schemas.openxmlformats.org/officeDocument/2006/relationships/hyperlink" Id="rId269"/>
    <Relationship TargetMode="External" Target="https://m.edsoo.ru/88669226" Type="http://schemas.openxmlformats.org/officeDocument/2006/relationships/hyperlink" Id="rId270"/>
    <Relationship TargetMode="External" Target="https://m.edsoo.ru/886693a2" Type="http://schemas.openxmlformats.org/officeDocument/2006/relationships/hyperlink" Id="rId271"/>
    <Relationship TargetMode="External" Target="https://m.edsoo.ru/886695b4" Type="http://schemas.openxmlformats.org/officeDocument/2006/relationships/hyperlink" Id="rId272"/>
    <Relationship TargetMode="External" Target="https://m.edsoo.ru/886696ea" Type="http://schemas.openxmlformats.org/officeDocument/2006/relationships/hyperlink" Id="rId273"/>
    <Relationship TargetMode="External" Target="https://m.edsoo.ru/8866980c" Type="http://schemas.openxmlformats.org/officeDocument/2006/relationships/hyperlink" Id="rId274"/>
    <Relationship TargetMode="External" Target="https://m.edsoo.ru/88669938" Type="http://schemas.openxmlformats.org/officeDocument/2006/relationships/hyperlink" Id="rId275"/>
    <Relationship TargetMode="External" Target="https://m.edsoo.ru/88669a6e" Type="http://schemas.openxmlformats.org/officeDocument/2006/relationships/hyperlink" Id="rId276"/>
    <Relationship TargetMode="External" Target="https://m.edsoo.ru/88669cb2" Type="http://schemas.openxmlformats.org/officeDocument/2006/relationships/hyperlink" Id="rId277"/>
    <Relationship TargetMode="External" Target="https://m.edsoo.ru/88669e24" Type="http://schemas.openxmlformats.org/officeDocument/2006/relationships/hyperlink" Id="rId278"/>
    <Relationship TargetMode="External" Target="https://m.edsoo.ru/8866a0c2" Type="http://schemas.openxmlformats.org/officeDocument/2006/relationships/hyperlink" Id="rId279"/>
    <Relationship TargetMode="External" Target="https://m.edsoo.ru/8866a2a2" Type="http://schemas.openxmlformats.org/officeDocument/2006/relationships/hyperlink" Id="rId280"/>
    <Relationship TargetMode="External" Target="https://m.edsoo.ru/8866a3f6" Type="http://schemas.openxmlformats.org/officeDocument/2006/relationships/hyperlink" Id="rId281"/>
    <Relationship TargetMode="External" Target="https://m.edsoo.ru/8866a59a" Type="http://schemas.openxmlformats.org/officeDocument/2006/relationships/hyperlink" Id="rId282"/>
    <Relationship TargetMode="External" Target="https://m.edsoo.ru/8866a73e" Type="http://schemas.openxmlformats.org/officeDocument/2006/relationships/hyperlink" Id="rId283"/>
    <Relationship TargetMode="External" Target="https://m.edsoo.ru/8866a8ba" Type="http://schemas.openxmlformats.org/officeDocument/2006/relationships/hyperlink" Id="rId284"/>
    <Relationship TargetMode="External" Target="https://m.edsoo.ru/8866a9e6" Type="http://schemas.openxmlformats.org/officeDocument/2006/relationships/hyperlink" Id="rId285"/>
    <Relationship TargetMode="External" Target="https://m.edsoo.ru/8866acf2" Type="http://schemas.openxmlformats.org/officeDocument/2006/relationships/hyperlink" Id="rId286"/>
    <Relationship TargetMode="External" Target="https://m.edsoo.ru/8866afd6" Type="http://schemas.openxmlformats.org/officeDocument/2006/relationships/hyperlink" Id="rId287"/>
    <Relationship TargetMode="External" Target="https://m.edsoo.ru/8866b184" Type="http://schemas.openxmlformats.org/officeDocument/2006/relationships/hyperlink" Id="rId288"/>
    <Relationship TargetMode="External" Target="https://m.edsoo.ru/8866b2ba" Type="http://schemas.openxmlformats.org/officeDocument/2006/relationships/hyperlink" Id="rId28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