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38860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образования Тверской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Управление образования Калининского муниципального района Тверской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"Славновская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Зюкова Л.И.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3237210)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 xml:space="preserve">д.Славное </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388608" w:id="5"/>
    <w:p>
      <w:pPr>
        <w:sectPr>
          <w:pgSz w:w="11906" w:h="16383" w:orient="portrait"/>
        </w:sectPr>
      </w:pPr>
    </w:p>
    <w:bookmarkEnd w:id="5"/>
    <w:bookmarkEnd w:id="0"/>
    <w:bookmarkStart w:name="block-2438860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7"/>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24388609" w:id="8"/>
    <w:p>
      <w:pPr>
        <w:sectPr>
          <w:pgSz w:w="11906" w:h="16383" w:orient="portrait"/>
        </w:sectPr>
      </w:pPr>
    </w:p>
    <w:bookmarkEnd w:id="8"/>
    <w:bookmarkEnd w:id="6"/>
    <w:bookmarkStart w:name="block-2438860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10"/>
      <w:bookmarkEnd w:id="10"/>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4388604" w:id="15"/>
    <w:p>
      <w:pPr>
        <w:sectPr>
          <w:pgSz w:w="11906" w:h="16383" w:orient="portrait"/>
        </w:sectPr>
      </w:pPr>
    </w:p>
    <w:bookmarkEnd w:id="15"/>
    <w:bookmarkEnd w:id="9"/>
    <w:bookmarkStart w:name="block-24388606"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24388606" w:id="22"/>
    <w:p>
      <w:pPr>
        <w:sectPr>
          <w:pgSz w:w="11906" w:h="16383" w:orient="portrait"/>
        </w:sectPr>
      </w:pPr>
    </w:p>
    <w:bookmarkEnd w:id="22"/>
    <w:bookmarkEnd w:id="16"/>
    <w:bookmarkStart w:name="block-24388605"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4388605" w:id="24"/>
    <w:p>
      <w:pPr>
        <w:sectPr>
          <w:pgSz w:w="16383" w:h="11906" w:orient="landscape"/>
        </w:sectPr>
      </w:pPr>
    </w:p>
    <w:bookmarkEnd w:id="24"/>
    <w:bookmarkEnd w:id="23"/>
    <w:bookmarkStart w:name="block-24388607"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0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8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9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8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83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2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51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51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7"/>
        <w:gridCol w:w="2400"/>
        <w:gridCol w:w="1269"/>
        <w:gridCol w:w="2279"/>
        <w:gridCol w:w="2415"/>
        <w:gridCol w:w="1724"/>
        <w:gridCol w:w="2920"/>
      </w:tblGrid>
      <w:tr>
        <w:trPr>
          <w:trHeight w:val="300" w:hRule="atLeast"/>
          <w:trHeight w:val="144" w:hRule="atLeast"/>
        </w:trPr>
        <w:tc>
          <w:tcPr>
            <w:tcW w:w="4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92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30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41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1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21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97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366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71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71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5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17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44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44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9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71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3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5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2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51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9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01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6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7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7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1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51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51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7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7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1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388607" w:id="26"/>
    <w:p>
      <w:pPr>
        <w:sectPr>
          <w:pgSz w:w="16383" w:h="11906" w:orient="landscape"/>
        </w:sectPr>
      </w:pPr>
    </w:p>
    <w:bookmarkEnd w:id="26"/>
    <w:bookmarkEnd w:id="25"/>
    <w:bookmarkStart w:name="block-24388610"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388610" w:id="28"/>
    <w:p>
      <w:pPr>
        <w:sectPr>
          <w:pgSz w:w="11906" w:h="16383" w:orient="portrait"/>
        </w:sectPr>
      </w:pPr>
    </w:p>
    <w:bookmarkEnd w:id="28"/>
    <w:bookmarkEnd w:id="2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