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3888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муниципального района Тверской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"Славновская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Л.И.Зюкова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419342)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д.Славное</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938886" w:id="5"/>
    <w:p>
      <w:pPr>
        <w:sectPr>
          <w:pgSz w:w="11906" w:h="16383" w:orient="portrait"/>
        </w:sectPr>
      </w:pPr>
    </w:p>
    <w:bookmarkEnd w:id="5"/>
    <w:bookmarkEnd w:id="0"/>
    <w:bookmarkStart w:name="block-2938887"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2938887" w:id="8"/>
    <w:p>
      <w:pPr>
        <w:sectPr>
          <w:pgSz w:w="11906" w:h="16383" w:orient="portrait"/>
        </w:sectPr>
      </w:pPr>
    </w:p>
    <w:bookmarkEnd w:id="8"/>
    <w:bookmarkEnd w:id="6"/>
    <w:bookmarkStart w:name="block-2938888"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2938888" w:id="10"/>
    <w:p>
      <w:pPr>
        <w:sectPr>
          <w:pgSz w:w="11906" w:h="16383" w:orient="portrait"/>
        </w:sectPr>
      </w:pPr>
    </w:p>
    <w:bookmarkEnd w:id="10"/>
    <w:bookmarkEnd w:id="9"/>
    <w:bookmarkStart w:name="block-293888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938889" w:id="12"/>
    <w:p>
      <w:pPr>
        <w:sectPr>
          <w:pgSz w:w="11906" w:h="16383" w:orient="portrait"/>
        </w:sectPr>
      </w:pPr>
    </w:p>
    <w:bookmarkEnd w:id="12"/>
    <w:bookmarkEnd w:id="11"/>
    <w:bookmarkStart w:name="block-293889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938890" w:id="14"/>
    <w:p>
      <w:pPr>
        <w:sectPr>
          <w:pgSz w:w="16383" w:h="11906" w:orient="landscape"/>
        </w:sectPr>
      </w:pPr>
    </w:p>
    <w:bookmarkEnd w:id="14"/>
    <w:bookmarkEnd w:id="13"/>
    <w:bookmarkStart w:name="block-2938891"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3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9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17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20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1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38891" w:id="16"/>
    <w:p>
      <w:pPr>
        <w:sectPr>
          <w:pgSz w:w="16383" w:h="11906" w:orient="landscape"/>
        </w:sectPr>
      </w:pPr>
    </w:p>
    <w:bookmarkEnd w:id="16"/>
    <w:bookmarkEnd w:id="15"/>
    <w:bookmarkStart w:name="block-293889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938892"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