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3681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Калининского муниципального района Тверской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"Славновская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Л.И. Зюкова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Номер приказа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376190)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Славное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636819" w:id="5"/>
    <w:p>
      <w:pPr>
        <w:sectPr>
          <w:pgSz w:w="11906" w:h="16383" w:orient="portrait"/>
        </w:sectPr>
      </w:pPr>
    </w:p>
    <w:bookmarkEnd w:id="5"/>
    <w:bookmarkEnd w:id="0"/>
    <w:bookmarkStart w:name="block-263682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636825" w:id="8"/>
    <w:p>
      <w:pPr>
        <w:sectPr>
          <w:pgSz w:w="11906" w:h="16383" w:orient="portrait"/>
        </w:sectPr>
      </w:pPr>
    </w:p>
    <w:bookmarkEnd w:id="8"/>
    <w:bookmarkEnd w:id="6"/>
    <w:bookmarkStart w:name="block-263682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2636822" w:id="12"/>
    <w:p>
      <w:pPr>
        <w:sectPr>
          <w:pgSz w:w="11906" w:h="16383" w:orient="portrait"/>
        </w:sectPr>
      </w:pPr>
    </w:p>
    <w:bookmarkEnd w:id="12"/>
    <w:bookmarkEnd w:id="9"/>
    <w:bookmarkStart w:name="block-2636823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2636823" w:id="18"/>
    <w:p>
      <w:pPr>
        <w:sectPr>
          <w:pgSz w:w="11906" w:h="16383" w:orient="portrait"/>
        </w:sectPr>
      </w:pPr>
    </w:p>
    <w:bookmarkEnd w:id="18"/>
    <w:bookmarkEnd w:id="13"/>
    <w:bookmarkStart w:name="block-2636820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2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36820" w:id="20"/>
    <w:p>
      <w:pPr>
        <w:sectPr>
          <w:pgSz w:w="16383" w:h="11906" w:orient="landscape"/>
        </w:sectPr>
      </w:pPr>
    </w:p>
    <w:bookmarkEnd w:id="20"/>
    <w:bookmarkEnd w:id="19"/>
    <w:bookmarkStart w:name="block-2636821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36821" w:id="22"/>
    <w:p>
      <w:pPr>
        <w:sectPr>
          <w:pgSz w:w="16383" w:h="11906" w:orient="landscape"/>
        </w:sectPr>
      </w:pPr>
    </w:p>
    <w:bookmarkEnd w:id="22"/>
    <w:bookmarkEnd w:id="21"/>
    <w:bookmarkStart w:name="block-2636824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636824" w:id="24"/>
    <w:p>
      <w:pPr>
        <w:sectPr>
          <w:pgSz w:w="11906" w:h="16383" w:orient="portrait"/>
        </w:sectPr>
      </w:pPr>
    </w:p>
    <w:bookmarkEnd w:id="24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