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0704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Министерстве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Калининского муниципального района Тверской области.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"Славновская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Зюкова Л.И.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343364)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Славное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07049" w:id="5"/>
    <w:p>
      <w:pPr>
        <w:sectPr>
          <w:pgSz w:w="11906" w:h="16383" w:orient="portrait"/>
        </w:sectPr>
      </w:pPr>
    </w:p>
    <w:bookmarkEnd w:id="5"/>
    <w:bookmarkEnd w:id="0"/>
    <w:bookmarkStart w:name="block-240705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407050" w:id="8"/>
    <w:p>
      <w:pPr>
        <w:sectPr>
          <w:pgSz w:w="11906" w:h="16383" w:orient="portrait"/>
        </w:sectPr>
      </w:pPr>
    </w:p>
    <w:bookmarkEnd w:id="8"/>
    <w:bookmarkEnd w:id="6"/>
    <w:bookmarkStart w:name="block-240704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407048" w:id="18"/>
    <w:p>
      <w:pPr>
        <w:sectPr>
          <w:pgSz w:w="11906" w:h="16383" w:orient="portrait"/>
        </w:sectPr>
      </w:pPr>
    </w:p>
    <w:bookmarkEnd w:id="18"/>
    <w:bookmarkEnd w:id="9"/>
    <w:bookmarkStart w:name="block-2407044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2407044" w:id="33"/>
    <w:p>
      <w:pPr>
        <w:sectPr>
          <w:pgSz w:w="11906" w:h="16383" w:orient="portrait"/>
        </w:sectPr>
      </w:pPr>
    </w:p>
    <w:bookmarkEnd w:id="33"/>
    <w:bookmarkEnd w:id="19"/>
    <w:bookmarkStart w:name="block-2407045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07045" w:id="35"/>
    <w:p>
      <w:pPr>
        <w:sectPr>
          <w:pgSz w:w="16383" w:h="11906" w:orient="landscape"/>
        </w:sectPr>
      </w:pPr>
    </w:p>
    <w:bookmarkEnd w:id="35"/>
    <w:bookmarkEnd w:id="34"/>
    <w:bookmarkStart w:name="block-2407046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07046" w:id="37"/>
    <w:p>
      <w:pPr>
        <w:sectPr>
          <w:pgSz w:w="16383" w:h="11906" w:orient="landscape"/>
        </w:sectPr>
      </w:pPr>
    </w:p>
    <w:bookmarkEnd w:id="37"/>
    <w:bookmarkEnd w:id="36"/>
    <w:bookmarkStart w:name="block-2407047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0"/>
      <w:r>
        <w:rPr>
          <w:sz w:val="28"/>
        </w:rPr>
        <w:br/>
      </w:r>
      <w:bookmarkStart w:name="8a811090-bed3-4825-9e59-0925d1d075d6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52b2430-0170-408d-9dba-fadb4a1f57ea" w:id="42"/>
      <w:r>
        <w:rPr>
          <w:rFonts w:ascii="Times New Roman" w:hAnsi="Times New Roman"/>
          <w:b w:val="false"/>
          <w:i w:val="false"/>
          <w:color w:val="000000"/>
          <w:sz w:val="28"/>
        </w:rPr>
        <w:t>Алгебра,7 класс/ Макарычев Ю.Н.,Миндюк Н.Г., Нешков К.И. и другие; под</w:t>
      </w:r>
      <w:bookmarkEnd w:id="42"/>
      <w:r>
        <w:rPr>
          <w:sz w:val="28"/>
        </w:rPr>
        <w:br/>
      </w:r>
      <w:bookmarkStart w:name="352b2430-0170-408d-9dba-fadb4a1f57ea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редакцией Теляковского С.А., Акционерное общество "Издательство</w:t>
      </w:r>
      <w:bookmarkEnd w:id="43"/>
      <w:r>
        <w:rPr>
          <w:sz w:val="28"/>
        </w:rPr>
        <w:br/>
      </w:r>
      <w:bookmarkStart w:name="352b2430-0170-408d-9dba-fadb4a1f57ea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"Просвещение"</w:t>
      </w:r>
      <w:bookmarkEnd w:id="44"/>
      <w:r>
        <w:rPr>
          <w:sz w:val="28"/>
        </w:rPr>
        <w:br/>
      </w:r>
      <w:bookmarkStart w:name="352b2430-0170-408d-9dba-fadb4a1f57ea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Алгебра,8 класс/ Макарычев Ю.Н.,Миндюк Н.Г., Нешков К.И. и другие;</w:t>
      </w:r>
      <w:bookmarkEnd w:id="45"/>
      <w:r>
        <w:rPr>
          <w:sz w:val="28"/>
        </w:rPr>
        <w:br/>
      </w:r>
      <w:bookmarkStart w:name="352b2430-0170-408d-9dba-fadb4a1f57ea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под редакцией Теляковского С.А., Акционерное общество "Издательство</w:t>
      </w:r>
      <w:bookmarkEnd w:id="46"/>
      <w:r>
        <w:rPr>
          <w:sz w:val="28"/>
        </w:rPr>
        <w:br/>
      </w:r>
      <w:bookmarkStart w:name="352b2430-0170-408d-9dba-fadb4a1f57ea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"Просвещение"</w:t>
      </w:r>
      <w:bookmarkEnd w:id="47"/>
      <w:r>
        <w:rPr>
          <w:sz w:val="28"/>
        </w:rPr>
        <w:br/>
      </w:r>
      <w:bookmarkStart w:name="352b2430-0170-408d-9dba-fadb4a1f57ea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Алгебра,9 класс/ Макарычев Ю.Н.,Миндюк Н.Г., Нешков К.И. и другие;под редакцией Теляковского С.А., Акционерное общество "Издательство</w:t>
      </w:r>
      <w:bookmarkEnd w:id="48"/>
      <w:r>
        <w:rPr>
          <w:sz w:val="28"/>
        </w:rPr>
        <w:br/>
      </w:r>
      <w:bookmarkStart w:name="352b2430-0170-408d-9dba-fadb4a1f57ea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"Просвещение"</w:t>
      </w:r>
      <w:bookmarkEnd w:id="4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7d5051e0-bab5-428c-941a-1d062349d11d" w:id="50"/>
      <w:r>
        <w:rPr>
          <w:rFonts w:ascii="Times New Roman" w:hAnsi="Times New Roman"/>
          <w:b w:val="false"/>
          <w:i w:val="false"/>
          <w:color w:val="000000"/>
          <w:sz w:val="28"/>
        </w:rPr>
        <w:t>https://m.edsoo.ru/</w:t>
      </w:r>
      <w:bookmarkEnd w:id="50"/>
      <w:r>
        <w:rPr>
          <w:sz w:val="28"/>
        </w:rPr>
        <w:br/>
      </w:r>
      <w:bookmarkStart w:name="7d5051e0-bab5-428c-941a-1d062349d11d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51"/>
      <w:r>
        <w:rPr>
          <w:sz w:val="28"/>
        </w:rPr>
        <w:br/>
      </w:r>
      <w:bookmarkStart w:name="7d5051e0-bab5-428c-941a-1d062349d11d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https://educont.ru/</w:t>
      </w:r>
      <w:bookmarkEnd w:id="5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07047" w:id="53"/>
    <w:p>
      <w:pPr>
        <w:sectPr>
          <w:pgSz w:w="11906" w:h="16383" w:orient="portrait"/>
        </w:sectPr>
      </w:pPr>
    </w:p>
    <w:bookmarkEnd w:id="53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